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30371" w14:textId="0B028FA0" w:rsidR="00875EF9" w:rsidRPr="00D02164" w:rsidRDefault="00D02164" w:rsidP="00D02164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02164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80968" wp14:editId="3C2D1758">
                <wp:simplePos x="0" y="0"/>
                <wp:positionH relativeFrom="column">
                  <wp:posOffset>-19050</wp:posOffset>
                </wp:positionH>
                <wp:positionV relativeFrom="paragraph">
                  <wp:posOffset>215265</wp:posOffset>
                </wp:positionV>
                <wp:extent cx="2162175" cy="8572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B49A3" w14:textId="03503C96" w:rsidR="00181A31" w:rsidRPr="00D02164" w:rsidRDefault="00181A31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D02164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Mentee’s Name and Building:</w:t>
                            </w:r>
                          </w:p>
                          <w:p w14:paraId="2815B546" w14:textId="77777777" w:rsidR="00181A31" w:rsidRPr="00D02164" w:rsidRDefault="00181A31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996993" w14:textId="77777777" w:rsidR="00D02164" w:rsidRDefault="00D02164" w:rsidP="00181A31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5CA3C0" w14:textId="615374FB" w:rsidR="00181A31" w:rsidRPr="00D02164" w:rsidRDefault="00181A31" w:rsidP="00181A31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D02164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Mentor’s Name and Building:</w:t>
                            </w:r>
                          </w:p>
                          <w:p w14:paraId="72C090E7" w14:textId="77777777" w:rsidR="00181A31" w:rsidRPr="00D02164" w:rsidRDefault="00181A31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8096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.5pt;margin-top:16.95pt;width:170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" fillcolor="white [3201]" strokecolor="white [3212]" strokeweight=".5pt">
                <v:textbox>
                  <w:txbxContent>
                    <w:p w14:paraId="1F0B49A3" w14:textId="03503C96" w:rsidR="00181A31" w:rsidRPr="00D02164" w:rsidRDefault="00181A31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D02164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Mentee’s Name and Building:</w:t>
                      </w:r>
                    </w:p>
                    <w:p w14:paraId="2815B546" w14:textId="77777777" w:rsidR="00181A31" w:rsidRPr="00D02164" w:rsidRDefault="00181A31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  <w:p w14:paraId="53996993" w14:textId="77777777" w:rsidR="00D02164" w:rsidRDefault="00D02164" w:rsidP="00181A31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  <w:p w14:paraId="7E5CA3C0" w14:textId="615374FB" w:rsidR="00181A31" w:rsidRPr="00D02164" w:rsidRDefault="00181A31" w:rsidP="00181A31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D02164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Mentor’s Name and Building:</w:t>
                      </w:r>
                    </w:p>
                    <w:p w14:paraId="72C090E7" w14:textId="77777777" w:rsidR="00181A31" w:rsidRPr="00D02164" w:rsidRDefault="00181A31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F04" w:rsidRPr="00D02164">
        <w:rPr>
          <w:rFonts w:ascii="Bookman Old Style" w:hAnsi="Bookman Old Style"/>
          <w:b/>
          <w:sz w:val="22"/>
          <w:szCs w:val="22"/>
        </w:rPr>
        <w:t>RECORD OF INTERACTIONS FORM</w:t>
      </w:r>
      <w:r w:rsidR="00C66021" w:rsidRPr="00D02164">
        <w:rPr>
          <w:rFonts w:ascii="Bookman Old Style" w:hAnsi="Bookman Old Style"/>
          <w:b/>
          <w:sz w:val="22"/>
          <w:szCs w:val="22"/>
        </w:rPr>
        <w:t>: QUARTER 1</w:t>
      </w:r>
    </w:p>
    <w:p w14:paraId="27EF4191" w14:textId="06603014" w:rsidR="00181A31" w:rsidRPr="00D02164" w:rsidRDefault="00D02164" w:rsidP="00181A31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</w:t>
      </w:r>
      <w:r w:rsidR="00181A31">
        <w:rPr>
          <w:rFonts w:ascii="Bookman Old Style" w:hAnsi="Bookman Old Style"/>
          <w:sz w:val="22"/>
          <w:szCs w:val="22"/>
        </w:rPr>
        <w:t xml:space="preserve"> </w:t>
      </w:r>
      <w:sdt>
        <w:sdtPr>
          <w:rPr>
            <w:rFonts w:ascii="Bookman Old Style" w:hAnsi="Bookman Old Style"/>
            <w:sz w:val="20"/>
            <w:szCs w:val="20"/>
          </w:rPr>
          <w:id w:val="1387448023"/>
          <w:placeholder>
            <w:docPart w:val="DefaultPlaceholder_1081868574"/>
          </w:placeholder>
          <w:showingPlcHdr/>
          <w:text/>
        </w:sdtPr>
        <w:sdtEndPr/>
        <w:sdtContent>
          <w:r w:rsidR="00181A31" w:rsidRPr="00D02164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2856F551" w14:textId="77777777" w:rsidR="00181A31" w:rsidRPr="00D02164" w:rsidRDefault="00181A31" w:rsidP="0077135A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14:paraId="2B0DDD99" w14:textId="4AB217C4" w:rsidR="00181A31" w:rsidRPr="00D02164" w:rsidRDefault="00181A31" w:rsidP="00181A3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D02164">
        <w:rPr>
          <w:rFonts w:ascii="Bookman Old Style" w:hAnsi="Bookman Old Style"/>
          <w:sz w:val="20"/>
          <w:szCs w:val="20"/>
        </w:rPr>
        <w:t xml:space="preserve">                          </w:t>
      </w:r>
      <w:r w:rsidR="00D02164">
        <w:rPr>
          <w:rFonts w:ascii="Bookman Old Style" w:hAnsi="Bookman Old Style"/>
          <w:sz w:val="20"/>
          <w:szCs w:val="20"/>
        </w:rPr>
        <w:t xml:space="preserve">                            </w:t>
      </w:r>
      <w:sdt>
        <w:sdtPr>
          <w:rPr>
            <w:rFonts w:ascii="Bookman Old Style" w:hAnsi="Bookman Old Style"/>
            <w:sz w:val="20"/>
            <w:szCs w:val="20"/>
          </w:rPr>
          <w:id w:val="1009561096"/>
          <w:placeholder>
            <w:docPart w:val="DefaultPlaceholder_1081868574"/>
          </w:placeholder>
          <w:showingPlcHdr/>
          <w:text/>
        </w:sdtPr>
        <w:sdtEndPr/>
        <w:sdtContent>
          <w:r w:rsidR="008914CF" w:rsidRPr="00D02164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</w:p>
    <w:p w14:paraId="097CC51A" w14:textId="77777777" w:rsidR="00271F04" w:rsidRPr="00EF4FB3" w:rsidRDefault="00271F04" w:rsidP="00271F04">
      <w:pPr>
        <w:rPr>
          <w:rFonts w:ascii="Bookman Old Style" w:hAnsi="Bookman Old Style"/>
          <w:b/>
          <w:sz w:val="22"/>
          <w:szCs w:val="22"/>
        </w:rPr>
      </w:pPr>
    </w:p>
    <w:p w14:paraId="71F596FD" w14:textId="747BA857" w:rsidR="00271F04" w:rsidRPr="002F6624" w:rsidRDefault="00271F04" w:rsidP="002F6624">
      <w:pPr>
        <w:jc w:val="center"/>
        <w:rPr>
          <w:rFonts w:ascii="Bookman Old Style" w:hAnsi="Bookman Old Style"/>
          <w:b/>
          <w:sz w:val="20"/>
          <w:szCs w:val="20"/>
        </w:rPr>
      </w:pPr>
      <w:r w:rsidRPr="002F6624">
        <w:rPr>
          <w:rFonts w:ascii="Bookman Old Style" w:hAnsi="Bookman Old Style"/>
          <w:b/>
          <w:sz w:val="20"/>
          <w:szCs w:val="20"/>
        </w:rPr>
        <w:t>Record mentor interactions on the chart below with a brief description of each session.</w:t>
      </w:r>
    </w:p>
    <w:p w14:paraId="3FA6293B" w14:textId="6D5C6BCE" w:rsidR="00271F04" w:rsidRPr="002F6624" w:rsidRDefault="00271F04" w:rsidP="002F6624">
      <w:pPr>
        <w:jc w:val="center"/>
        <w:rPr>
          <w:rFonts w:ascii="Bookman Old Style" w:hAnsi="Bookman Old Style"/>
          <w:b/>
          <w:sz w:val="20"/>
          <w:szCs w:val="20"/>
        </w:rPr>
      </w:pPr>
      <w:r w:rsidRPr="002F6624">
        <w:rPr>
          <w:rFonts w:ascii="Bookman Old Style" w:hAnsi="Bookman Old Style"/>
          <w:b/>
          <w:sz w:val="20"/>
          <w:szCs w:val="20"/>
        </w:rPr>
        <w:t xml:space="preserve">This document is to be submitted in word format only, </w:t>
      </w:r>
      <w:r w:rsidRPr="002F6624">
        <w:rPr>
          <w:rFonts w:ascii="Bookman Old Style" w:hAnsi="Bookman Old Style"/>
          <w:b/>
          <w:color w:val="0070C0"/>
          <w:sz w:val="20"/>
          <w:szCs w:val="20"/>
        </w:rPr>
        <w:t>no handwritten forms</w:t>
      </w:r>
      <w:r w:rsidRPr="002F6624">
        <w:rPr>
          <w:rFonts w:ascii="Bookman Old Style" w:hAnsi="Bookman Old Style"/>
          <w:b/>
          <w:sz w:val="20"/>
          <w:szCs w:val="20"/>
        </w:rPr>
        <w:t>.</w:t>
      </w:r>
    </w:p>
    <w:tbl>
      <w:tblPr>
        <w:tblStyle w:val="TableGrid"/>
        <w:tblW w:w="10795" w:type="dxa"/>
        <w:tblInd w:w="-635" w:type="dxa"/>
        <w:tblLook w:val="04A0" w:firstRow="1" w:lastRow="0" w:firstColumn="1" w:lastColumn="0" w:noHBand="0" w:noVBand="1"/>
      </w:tblPr>
      <w:tblGrid>
        <w:gridCol w:w="1620"/>
        <w:gridCol w:w="1620"/>
        <w:gridCol w:w="1440"/>
        <w:gridCol w:w="6115"/>
      </w:tblGrid>
      <w:tr w:rsidR="00271F04" w:rsidRPr="00EF4FB3" w14:paraId="6B48974B" w14:textId="77777777" w:rsidTr="00621287">
        <w:trPr>
          <w:trHeight w:val="314"/>
        </w:trPr>
        <w:tc>
          <w:tcPr>
            <w:tcW w:w="10795" w:type="dxa"/>
            <w:gridSpan w:val="4"/>
          </w:tcPr>
          <w:p w14:paraId="64FA241F" w14:textId="0C8927A6" w:rsidR="00271F04" w:rsidRPr="00621287" w:rsidRDefault="00271F04" w:rsidP="0062128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02164">
              <w:rPr>
                <w:rFonts w:ascii="Bookman Old Style" w:hAnsi="Bookman Old Style"/>
                <w:b/>
                <w:sz w:val="20"/>
                <w:szCs w:val="20"/>
              </w:rPr>
              <w:t>Record of Interaction</w:t>
            </w:r>
          </w:p>
        </w:tc>
      </w:tr>
      <w:tr w:rsidR="00C66021" w14:paraId="6E367F3D" w14:textId="77777777" w:rsidTr="000D5E9A">
        <w:tc>
          <w:tcPr>
            <w:tcW w:w="1620" w:type="dxa"/>
          </w:tcPr>
          <w:p w14:paraId="5AE116E0" w14:textId="77777777" w:rsidR="00C66021" w:rsidRPr="00D02164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02164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</w:tcPr>
          <w:p w14:paraId="08376852" w14:textId="77777777" w:rsidR="00C66021" w:rsidRPr="00D02164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02164">
              <w:rPr>
                <w:rFonts w:ascii="Bookman Old Style" w:hAnsi="Bookman Old Style"/>
                <w:b/>
                <w:sz w:val="20"/>
                <w:szCs w:val="20"/>
              </w:rPr>
              <w:t xml:space="preserve">Start Time </w:t>
            </w:r>
          </w:p>
        </w:tc>
        <w:tc>
          <w:tcPr>
            <w:tcW w:w="1440" w:type="dxa"/>
          </w:tcPr>
          <w:p w14:paraId="50A9B634" w14:textId="77777777" w:rsidR="00C66021" w:rsidRPr="00D02164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02164">
              <w:rPr>
                <w:rFonts w:ascii="Bookman Old Style" w:hAnsi="Bookman Old Style"/>
                <w:b/>
                <w:sz w:val="20"/>
                <w:szCs w:val="20"/>
              </w:rPr>
              <w:t>End Time</w:t>
            </w:r>
          </w:p>
        </w:tc>
        <w:tc>
          <w:tcPr>
            <w:tcW w:w="6115" w:type="dxa"/>
          </w:tcPr>
          <w:p w14:paraId="19BFCD5F" w14:textId="77777777" w:rsidR="00C66021" w:rsidRPr="00D02164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02164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</w:p>
        </w:tc>
      </w:tr>
      <w:tr w:rsidR="00C66021" w14:paraId="75BAE2A4" w14:textId="77777777" w:rsidTr="000D5E9A">
        <w:sdt>
          <w:sdtPr>
            <w:rPr>
              <w:sz w:val="20"/>
              <w:szCs w:val="20"/>
            </w:rPr>
            <w:id w:val="-13292150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BBC3D2C" w14:textId="39046F02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21568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F839E1F" w14:textId="4CB41CEC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95095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3755DCA2" w14:textId="46D3410A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15" w:type="dxa"/>
          </w:tcPr>
          <w:p w14:paraId="73FE16BA" w14:textId="77777777" w:rsidR="00C66021" w:rsidRDefault="00C66021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Schedule and conduct initial meeting to tour building, discuss procedures and provide general orientation to school, including community characteristics</w:t>
            </w:r>
          </w:p>
        </w:tc>
      </w:tr>
      <w:tr w:rsidR="00C66021" w14:paraId="7E0FFA6D" w14:textId="77777777" w:rsidTr="000D5E9A">
        <w:sdt>
          <w:sdtPr>
            <w:rPr>
              <w:sz w:val="20"/>
              <w:szCs w:val="20"/>
            </w:rPr>
            <w:id w:val="-15494507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D959E33" w14:textId="0D4A0A9B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82548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FE2BE4E" w14:textId="1B8A48E7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7178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08AB7D86" w14:textId="0E072EC9" w:rsidR="00C66021" w:rsidRPr="008914CF" w:rsidRDefault="00181A31" w:rsidP="00181A31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15" w:type="dxa"/>
          </w:tcPr>
          <w:p w14:paraId="35FB2039" w14:textId="77777777" w:rsidR="00C66021" w:rsidRDefault="00C66021" w:rsidP="00C66021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 xml:space="preserve">Conduct (1) classroom observations: (1) mentor </w:t>
            </w:r>
          </w:p>
        </w:tc>
      </w:tr>
      <w:tr w:rsidR="00C66021" w14:paraId="4E0E0272" w14:textId="77777777" w:rsidTr="000D5E9A">
        <w:sdt>
          <w:sdtPr>
            <w:rPr>
              <w:sz w:val="20"/>
              <w:szCs w:val="20"/>
            </w:rPr>
            <w:id w:val="-8901180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60731FD" w14:textId="71016CF4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04560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D15A3A2" w14:textId="793AB707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90792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23346D4" w14:textId="6E36055D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15" w:type="dxa"/>
          </w:tcPr>
          <w:p w14:paraId="64313012" w14:textId="77777777" w:rsidR="00C66021" w:rsidRDefault="00C66021" w:rsidP="00C66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(1) classroom observations: (1) mentor</w:t>
            </w:r>
          </w:p>
        </w:tc>
      </w:tr>
      <w:tr w:rsidR="00C66021" w14:paraId="78EF0239" w14:textId="77777777" w:rsidTr="000D5E9A">
        <w:sdt>
          <w:sdtPr>
            <w:rPr>
              <w:sz w:val="20"/>
              <w:szCs w:val="20"/>
            </w:rPr>
            <w:id w:val="-12469595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A80BC70" w14:textId="371E3F43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02961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7C9D32E" w14:textId="356127FD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9318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4B751EB" w14:textId="137475C4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15" w:type="dxa"/>
          </w:tcPr>
          <w:p w14:paraId="67CE85C7" w14:textId="77777777" w:rsidR="00C66021" w:rsidRDefault="00C66021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Collaborate with mentee to locate, review and utilize curriculum guides, assessment expectations and supporting documents/resources in order to develop and understanding of units of study, essential questions and essential learning standards and all related acronyms.</w:t>
            </w:r>
          </w:p>
        </w:tc>
      </w:tr>
      <w:tr w:rsidR="00C66021" w14:paraId="455FAB86" w14:textId="77777777" w:rsidTr="000D5E9A">
        <w:sdt>
          <w:sdtPr>
            <w:rPr>
              <w:sz w:val="20"/>
              <w:szCs w:val="20"/>
            </w:rPr>
            <w:id w:val="-17115685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4354A3C" w14:textId="767F138C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27052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B6D874A" w14:textId="39813279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31667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03EBCACC" w14:textId="5A34A86D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15" w:type="dxa"/>
          </w:tcPr>
          <w:p w14:paraId="07CFAE55" w14:textId="77777777" w:rsidR="00C66021" w:rsidRDefault="00C66021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Discuss professional growth tools related to MEES. (See artifacts in Toolbox)</w:t>
            </w:r>
          </w:p>
        </w:tc>
      </w:tr>
      <w:tr w:rsidR="00C66021" w14:paraId="08EFF01F" w14:textId="77777777" w:rsidTr="000D5E9A">
        <w:sdt>
          <w:sdtPr>
            <w:rPr>
              <w:sz w:val="20"/>
              <w:szCs w:val="20"/>
            </w:rPr>
            <w:id w:val="12062228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24419D0" w14:textId="5DBC89F1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45591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99EE3C8" w14:textId="7990EA69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13570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2F95315F" w14:textId="28388FD5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15" w:type="dxa"/>
          </w:tcPr>
          <w:p w14:paraId="0993DF73" w14:textId="77777777" w:rsidR="00C66021" w:rsidRDefault="00C66021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Conduct a search of effective classroom management strategies. Develop a classroom management plan. Submit classroom management Plan.</w:t>
            </w:r>
          </w:p>
        </w:tc>
      </w:tr>
      <w:tr w:rsidR="00C66021" w14:paraId="189C2330" w14:textId="77777777" w:rsidTr="000D5E9A">
        <w:sdt>
          <w:sdtPr>
            <w:rPr>
              <w:sz w:val="20"/>
              <w:szCs w:val="20"/>
            </w:rPr>
            <w:id w:val="-18023678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7DB8CF8" w14:textId="5EFCF322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16267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CBBF507" w14:textId="6F82C6E7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96232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1B3D135" w14:textId="54C0FCC9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15" w:type="dxa"/>
          </w:tcPr>
          <w:p w14:paraId="3A6D928E" w14:textId="77777777" w:rsidR="00C66021" w:rsidRPr="000D5E9A" w:rsidRDefault="00847B4C" w:rsidP="000D5E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 the development of Individualized Professional Development Plan</w:t>
            </w:r>
          </w:p>
        </w:tc>
      </w:tr>
      <w:tr w:rsidR="00C66021" w14:paraId="6AF97534" w14:textId="77777777" w:rsidTr="000D5E9A">
        <w:sdt>
          <w:sdtPr>
            <w:rPr>
              <w:sz w:val="20"/>
              <w:szCs w:val="20"/>
            </w:rPr>
            <w:id w:val="14826586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8FE947F" w14:textId="6689F54D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04744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9939E7C" w14:textId="1ECAEC09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19251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4F33C66D" w14:textId="3A9D512C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15" w:type="dxa"/>
          </w:tcPr>
          <w:p w14:paraId="1050131A" w14:textId="77777777" w:rsidR="00C66021" w:rsidRDefault="009174EE" w:rsidP="00C660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Back to School Night</w:t>
            </w:r>
          </w:p>
        </w:tc>
      </w:tr>
      <w:tr w:rsidR="000D5E9A" w14:paraId="7F26ECD4" w14:textId="77777777" w:rsidTr="000D5E9A">
        <w:sdt>
          <w:sdtPr>
            <w:rPr>
              <w:sz w:val="20"/>
              <w:szCs w:val="20"/>
            </w:rPr>
            <w:id w:val="-7976811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F1244E5" w14:textId="25B9F3B8" w:rsidR="000D5E9A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05695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AEA12E1" w14:textId="325DAA62" w:rsidR="000D5E9A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7629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00E32E2A" w14:textId="11707068" w:rsidR="000D5E9A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15" w:type="dxa"/>
          </w:tcPr>
          <w:p w14:paraId="266EAE71" w14:textId="77777777" w:rsidR="000D5E9A" w:rsidRDefault="000D5E9A" w:rsidP="00C660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Board Policies on Technology and Staff Conduct</w:t>
            </w:r>
          </w:p>
        </w:tc>
      </w:tr>
      <w:tr w:rsidR="00C66021" w14:paraId="472C8E80" w14:textId="77777777" w:rsidTr="009174EE">
        <w:tc>
          <w:tcPr>
            <w:tcW w:w="10795" w:type="dxa"/>
            <w:gridSpan w:val="4"/>
            <w:shd w:val="clear" w:color="auto" w:fill="B4C6E7" w:themeFill="accent5" w:themeFillTint="66"/>
          </w:tcPr>
          <w:p w14:paraId="13588D2C" w14:textId="77777777" w:rsidR="00C66021" w:rsidRPr="00D02164" w:rsidRDefault="00C66021" w:rsidP="00C660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02164">
              <w:rPr>
                <w:rFonts w:ascii="Bookman Old Style" w:hAnsi="Bookman Old Style"/>
                <w:b/>
                <w:sz w:val="20"/>
                <w:szCs w:val="20"/>
              </w:rPr>
              <w:t>List Other Interactions</w:t>
            </w:r>
          </w:p>
        </w:tc>
      </w:tr>
      <w:tr w:rsidR="00C66021" w14:paraId="569A0386" w14:textId="77777777" w:rsidTr="000D5E9A">
        <w:tc>
          <w:tcPr>
            <w:tcW w:w="1620" w:type="dxa"/>
          </w:tcPr>
          <w:p w14:paraId="1363A336" w14:textId="77777777" w:rsidR="00C66021" w:rsidRPr="00D02164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02164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</w:tcPr>
          <w:p w14:paraId="707918DE" w14:textId="77777777" w:rsidR="00C66021" w:rsidRPr="00D02164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02164">
              <w:rPr>
                <w:rFonts w:ascii="Bookman Old Style" w:hAnsi="Bookman Old Style"/>
                <w:b/>
                <w:sz w:val="20"/>
                <w:szCs w:val="20"/>
              </w:rPr>
              <w:t>Start Time</w:t>
            </w:r>
          </w:p>
        </w:tc>
        <w:tc>
          <w:tcPr>
            <w:tcW w:w="1440" w:type="dxa"/>
          </w:tcPr>
          <w:p w14:paraId="70BBFD13" w14:textId="77777777" w:rsidR="00C66021" w:rsidRPr="00D02164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02164">
              <w:rPr>
                <w:rFonts w:ascii="Bookman Old Style" w:hAnsi="Bookman Old Style"/>
                <w:b/>
                <w:sz w:val="20"/>
                <w:szCs w:val="20"/>
              </w:rPr>
              <w:t>End Time</w:t>
            </w:r>
          </w:p>
        </w:tc>
        <w:tc>
          <w:tcPr>
            <w:tcW w:w="6115" w:type="dxa"/>
          </w:tcPr>
          <w:p w14:paraId="76E8A8A0" w14:textId="77777777" w:rsidR="00C66021" w:rsidRPr="00D02164" w:rsidRDefault="00C66021" w:rsidP="00271F04">
            <w:pPr>
              <w:rPr>
                <w:rFonts w:ascii="Bookman Old Style" w:hAnsi="Bookman Old Style"/>
                <w:sz w:val="20"/>
                <w:szCs w:val="20"/>
              </w:rPr>
            </w:pPr>
            <w:r w:rsidRPr="00D02164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</w:p>
        </w:tc>
      </w:tr>
      <w:tr w:rsidR="00C66021" w14:paraId="764FA66C" w14:textId="77777777" w:rsidTr="000D5E9A">
        <w:sdt>
          <w:sdtPr>
            <w:rPr>
              <w:sz w:val="20"/>
              <w:szCs w:val="20"/>
            </w:rPr>
            <w:id w:val="-8750816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D862031" w14:textId="7323A146" w:rsidR="00C66021" w:rsidRPr="008914CF" w:rsidRDefault="0077135A" w:rsidP="0077135A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45573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D8DE2F3" w14:textId="7EFFBC93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74618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7485486" w14:textId="55D3A7C6" w:rsidR="00C66021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96408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115" w:type="dxa"/>
              </w:tcPr>
              <w:p w14:paraId="0CDF8721" w14:textId="00E680CD" w:rsidR="00C66021" w:rsidRPr="008914CF" w:rsidRDefault="008914CF" w:rsidP="008914CF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174EE" w14:paraId="2D14B1B6" w14:textId="77777777" w:rsidTr="000D5E9A">
        <w:sdt>
          <w:sdtPr>
            <w:rPr>
              <w:sz w:val="20"/>
              <w:szCs w:val="20"/>
            </w:rPr>
            <w:id w:val="-1531095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8B0683B" w14:textId="3EF744FB" w:rsidR="009174EE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5749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29B87F5" w14:textId="76003D15" w:rsidR="009174EE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450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33BBAAC1" w14:textId="4D25363D" w:rsidR="009174EE" w:rsidRPr="008914CF" w:rsidRDefault="00C00BDD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77283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115" w:type="dxa"/>
              </w:tcPr>
              <w:p w14:paraId="41928568" w14:textId="2A4102E3" w:rsidR="009174EE" w:rsidRPr="008914CF" w:rsidRDefault="00C00BDD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D5E9A" w14:paraId="5A9B09D2" w14:textId="77777777" w:rsidTr="000D5E9A">
        <w:tc>
          <w:tcPr>
            <w:tcW w:w="1620" w:type="dxa"/>
          </w:tcPr>
          <w:p w14:paraId="0DF25F2C" w14:textId="77777777" w:rsidR="000D5E9A" w:rsidRPr="000D5E9A" w:rsidRDefault="000D5E9A" w:rsidP="00271F0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D5E9A">
              <w:rPr>
                <w:rFonts w:ascii="Bookman Old Style" w:hAnsi="Bookman Old Style"/>
                <w:b/>
                <w:sz w:val="18"/>
                <w:szCs w:val="18"/>
              </w:rPr>
              <w:t>Total Contact Hours</w:t>
            </w:r>
          </w:p>
        </w:tc>
        <w:sdt>
          <w:sdtPr>
            <w:rPr>
              <w:sz w:val="20"/>
              <w:szCs w:val="20"/>
            </w:rPr>
            <w:id w:val="-5986434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639DC79" w14:textId="07F3208E" w:rsidR="000D5E9A" w:rsidRPr="008914CF" w:rsidRDefault="00305A88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1766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4CBDE5C" w14:textId="614B6266" w:rsidR="000D5E9A" w:rsidRPr="008914CF" w:rsidRDefault="00C00BDD" w:rsidP="00271F04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64564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115" w:type="dxa"/>
              </w:tcPr>
              <w:p w14:paraId="6C1E1F13" w14:textId="03CA7B5D" w:rsidR="000D5E9A" w:rsidRPr="008914CF" w:rsidRDefault="008914CF" w:rsidP="008914CF">
                <w:pPr>
                  <w:rPr>
                    <w:sz w:val="20"/>
                    <w:szCs w:val="20"/>
                  </w:rPr>
                </w:pPr>
                <w:r w:rsidRPr="008914C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74266CC" w14:textId="71D1F111" w:rsidR="008914CF" w:rsidRDefault="00621287" w:rsidP="00875EF9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B1E74" wp14:editId="0CB12D3D">
                <wp:simplePos x="0" y="0"/>
                <wp:positionH relativeFrom="column">
                  <wp:posOffset>-352425</wp:posOffset>
                </wp:positionH>
                <wp:positionV relativeFrom="paragraph">
                  <wp:posOffset>209847</wp:posOffset>
                </wp:positionV>
                <wp:extent cx="3914775" cy="9239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D23FD" w14:textId="2339FED4" w:rsidR="00181A31" w:rsidRPr="00D02164" w:rsidRDefault="00D02164" w:rsidP="00D02164">
                            <w:pPr>
                              <w:jc w:val="both"/>
                            </w:pPr>
                            <w:r w:rsidRPr="00D02164">
                              <w:t>_____________________________</w:t>
                            </w:r>
                            <w:r w:rsidRPr="00D02164">
                              <w:tab/>
                            </w:r>
                            <w:r>
                              <w:t xml:space="preserve">     </w:t>
                            </w:r>
                            <w:r w:rsidR="00181A31" w:rsidRPr="00D02164">
                              <w:t>______________</w:t>
                            </w:r>
                          </w:p>
                          <w:p w14:paraId="303A5596" w14:textId="6B0468EB" w:rsidR="00181A31" w:rsidRPr="00D02164" w:rsidRDefault="00D02164" w:rsidP="00D0216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Teacher’s Signature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181A31" w:rsidRPr="00D02164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0D3183DC" w14:textId="77777777" w:rsidR="00181A31" w:rsidRPr="00D02164" w:rsidRDefault="00181A31" w:rsidP="00D0216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9C3CC7" w14:textId="7D661839" w:rsidR="00181A31" w:rsidRPr="00D02164" w:rsidRDefault="00D02164" w:rsidP="00D0216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_____________________________       </w:t>
                            </w:r>
                            <w:r w:rsidR="00181A31" w:rsidRPr="00D02164">
                              <w:rPr>
                                <w:b/>
                              </w:rPr>
                              <w:t>______________</w:t>
                            </w:r>
                          </w:p>
                          <w:p w14:paraId="67D47E6D" w14:textId="1499461C" w:rsidR="00181A31" w:rsidRPr="00D02164" w:rsidRDefault="008914CF" w:rsidP="00D0216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164">
                              <w:rPr>
                                <w:b/>
                                <w:sz w:val="20"/>
                                <w:szCs w:val="20"/>
                              </w:rPr>
                              <w:t>Mentor’s Signature</w:t>
                            </w:r>
                            <w:r w:rsidRPr="00D0216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216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216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13F72" w:rsidRPr="00D021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81A31" w:rsidRPr="00D02164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5E02F729" w14:textId="77777777" w:rsidR="00181A31" w:rsidRPr="00D02164" w:rsidRDefault="00181A31" w:rsidP="00D02164">
                            <w:pPr>
                              <w:ind w:left="144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79C3E9" w14:textId="77777777" w:rsidR="00181A31" w:rsidRPr="00181A31" w:rsidRDefault="00181A31" w:rsidP="00D0216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1E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27.75pt;margin-top:16.5pt;width:308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" fillcolor="white [3201]" strokecolor="white [3212]" strokeweight=".5pt">
                <v:textbox>
                  <w:txbxContent>
                    <w:p w14:paraId="205D23FD" w14:textId="2339FED4" w:rsidR="00181A31" w:rsidRPr="00D02164" w:rsidRDefault="00D02164" w:rsidP="00D02164">
                      <w:pPr>
                        <w:jc w:val="both"/>
                      </w:pPr>
                      <w:r w:rsidRPr="00D02164">
                        <w:t>_____________________________</w:t>
                      </w:r>
                      <w:r w:rsidRPr="00D02164">
                        <w:tab/>
                      </w:r>
                      <w:r>
                        <w:t xml:space="preserve">     </w:t>
                      </w:r>
                      <w:r w:rsidR="00181A31" w:rsidRPr="00D02164">
                        <w:t>______________</w:t>
                      </w:r>
                    </w:p>
                    <w:p w14:paraId="303A5596" w14:textId="6B0468EB" w:rsidR="00181A31" w:rsidRPr="00D02164" w:rsidRDefault="00D02164" w:rsidP="00D02164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Teacher’s Signature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181A31" w:rsidRPr="00D02164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</w:p>
                    <w:p w14:paraId="0D3183DC" w14:textId="77777777" w:rsidR="00181A31" w:rsidRPr="00D02164" w:rsidRDefault="00181A31" w:rsidP="00D02164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9C3CC7" w14:textId="7D661839" w:rsidR="00181A31" w:rsidRPr="00D02164" w:rsidRDefault="00D02164" w:rsidP="00D0216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_____________________________       </w:t>
                      </w:r>
                      <w:r w:rsidR="00181A31" w:rsidRPr="00D02164">
                        <w:rPr>
                          <w:b/>
                        </w:rPr>
                        <w:t>______________</w:t>
                      </w:r>
                    </w:p>
                    <w:p w14:paraId="67D47E6D" w14:textId="1499461C" w:rsidR="00181A31" w:rsidRPr="00D02164" w:rsidRDefault="008914CF" w:rsidP="00D02164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02164">
                        <w:rPr>
                          <w:b/>
                          <w:sz w:val="20"/>
                          <w:szCs w:val="20"/>
                        </w:rPr>
                        <w:t>Mentor’s Signature</w:t>
                      </w:r>
                      <w:r w:rsidRPr="00D0216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0216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0216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213F72" w:rsidRPr="00D02164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181A31" w:rsidRPr="00D02164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</w:p>
                    <w:p w14:paraId="5E02F729" w14:textId="77777777" w:rsidR="00181A31" w:rsidRPr="00D02164" w:rsidRDefault="00181A31" w:rsidP="00D02164">
                      <w:pPr>
                        <w:ind w:left="144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079C3E9" w14:textId="77777777" w:rsidR="00181A31" w:rsidRPr="00181A31" w:rsidRDefault="00181A31" w:rsidP="00D0216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36BF4E3" w14:textId="10E28310" w:rsidR="00181A31" w:rsidRDefault="001147CB" w:rsidP="002F6624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 w:rsidR="00181A31">
        <w:rPr>
          <w:rFonts w:ascii="Bookman Old Style" w:hAnsi="Bookman Old Style"/>
        </w:rPr>
        <w:tab/>
      </w:r>
      <w:r w:rsidR="00181A31">
        <w:rPr>
          <w:rFonts w:ascii="Bookman Old Style" w:hAnsi="Bookman Old Style"/>
        </w:rPr>
        <w:tab/>
      </w:r>
    </w:p>
    <w:p w14:paraId="5F9E63CE" w14:textId="5CCAC4D1" w:rsidR="00181A31" w:rsidRDefault="00621287" w:rsidP="009174EE">
      <w:pPr>
        <w:ind w:left="1440"/>
        <w:rPr>
          <w:rFonts w:ascii="Bookman Old Style" w:hAnsi="Bookman Old Style"/>
          <w:b/>
        </w:rPr>
      </w:pPr>
      <w:r w:rsidRPr="0077135A">
        <w:rPr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D2661" wp14:editId="36C198FE">
                <wp:simplePos x="0" y="0"/>
                <wp:positionH relativeFrom="column">
                  <wp:posOffset>3790950</wp:posOffset>
                </wp:positionH>
                <wp:positionV relativeFrom="paragraph">
                  <wp:posOffset>51732</wp:posOffset>
                </wp:positionV>
                <wp:extent cx="2733675" cy="6000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42CFC0" w14:textId="77777777" w:rsidR="0077135A" w:rsidRDefault="0077135A" w:rsidP="00181A31">
                            <w:pPr>
                              <w:spacing w:before="33"/>
                              <w:ind w:left="581" w:right="76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Complete this form, print and sign using blue or black ink only.</w:t>
                            </w:r>
                          </w:p>
                          <w:p w14:paraId="6D28AAE0" w14:textId="77777777" w:rsidR="0077135A" w:rsidRDefault="0077135A" w:rsidP="00181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2661" id="Text Box 1" o:spid="_x0000_s1028" type="#_x0000_t202" style="position:absolute;left:0;text-align:left;margin-left:298.5pt;margin-top:4.05pt;width:21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" fillcolor="window" strokeweight="2.25pt">
                <v:textbox>
                  <w:txbxContent>
                    <w:p w14:paraId="1B42CFC0" w14:textId="77777777" w:rsidR="0077135A" w:rsidRDefault="0077135A" w:rsidP="00181A31">
                      <w:pPr>
                        <w:spacing w:before="33"/>
                        <w:ind w:left="581" w:right="76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Complete this form, print and sign using blue or black ink only.</w:t>
                      </w:r>
                    </w:p>
                    <w:p w14:paraId="6D28AAE0" w14:textId="77777777" w:rsidR="0077135A" w:rsidRDefault="0077135A" w:rsidP="00181A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530805" w14:textId="47A63EBB" w:rsidR="00181A31" w:rsidRDefault="00181A31" w:rsidP="009174EE">
      <w:pPr>
        <w:ind w:left="1440"/>
        <w:rPr>
          <w:rFonts w:ascii="Bookman Old Style" w:hAnsi="Bookman Old Style"/>
          <w:b/>
        </w:rPr>
      </w:pPr>
    </w:p>
    <w:p w14:paraId="482D3604" w14:textId="55B0F53D" w:rsidR="00181A31" w:rsidRDefault="00181A31" w:rsidP="009174EE">
      <w:pPr>
        <w:ind w:left="1440"/>
        <w:rPr>
          <w:rFonts w:ascii="Bookman Old Style" w:hAnsi="Bookman Old Style"/>
          <w:b/>
        </w:rPr>
      </w:pPr>
    </w:p>
    <w:p w14:paraId="097E09BA" w14:textId="49B1EF49" w:rsidR="00181A31" w:rsidRDefault="00181A31" w:rsidP="009174EE">
      <w:pPr>
        <w:ind w:left="1440"/>
        <w:rPr>
          <w:rFonts w:ascii="Bookman Old Style" w:hAnsi="Bookman Old Style"/>
          <w:b/>
        </w:rPr>
      </w:pPr>
    </w:p>
    <w:p w14:paraId="3893C7AE" w14:textId="536FA9CD" w:rsidR="0077135A" w:rsidRPr="009174EE" w:rsidRDefault="0077135A" w:rsidP="009174EE">
      <w:pPr>
        <w:ind w:left="1440"/>
        <w:rPr>
          <w:rFonts w:ascii="Bookman Old Style" w:hAnsi="Bookman Old Style"/>
          <w:b/>
        </w:rPr>
      </w:pPr>
    </w:p>
    <w:sectPr w:rsidR="0077135A" w:rsidRPr="009174EE" w:rsidSect="008B5DB6">
      <w:headerReference w:type="default" r:id="rId7"/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92D40" w14:textId="77777777" w:rsidR="0077135A" w:rsidRDefault="0077135A" w:rsidP="0077135A">
      <w:r>
        <w:separator/>
      </w:r>
    </w:p>
  </w:endnote>
  <w:endnote w:type="continuationSeparator" w:id="0">
    <w:p w14:paraId="793BC76E" w14:textId="77777777" w:rsidR="0077135A" w:rsidRDefault="0077135A" w:rsidP="0077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256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724424" w14:textId="5DF65BC9" w:rsidR="000A6EF2" w:rsidRDefault="005D2BB5" w:rsidP="00D0216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FF0000"/>
            <w:spacing w:val="60"/>
            <w:sz w:val="20"/>
            <w:szCs w:val="20"/>
          </w:rPr>
          <w:t>REV|</w:t>
        </w:r>
        <w:r w:rsidR="00D02164">
          <w:rPr>
            <w:color w:val="FF0000"/>
            <w:spacing w:val="60"/>
            <w:sz w:val="20"/>
            <w:szCs w:val="20"/>
          </w:rPr>
          <w:t xml:space="preserve"> </w:t>
        </w:r>
        <w:r>
          <w:rPr>
            <w:color w:val="FF0000"/>
            <w:spacing w:val="60"/>
            <w:sz w:val="20"/>
            <w:szCs w:val="20"/>
          </w:rPr>
          <w:t xml:space="preserve">November </w:t>
        </w:r>
        <w:r w:rsidR="000A6EF2" w:rsidRPr="005D2BB5">
          <w:rPr>
            <w:color w:val="FF0000"/>
            <w:spacing w:val="60"/>
            <w:sz w:val="20"/>
            <w:szCs w:val="20"/>
          </w:rPr>
          <w:t>2020</w:t>
        </w:r>
      </w:p>
    </w:sdtContent>
  </w:sdt>
  <w:p w14:paraId="626550BB" w14:textId="77777777" w:rsidR="00875EF9" w:rsidRDefault="00875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7D37" w14:textId="77777777" w:rsidR="0077135A" w:rsidRDefault="0077135A" w:rsidP="0077135A">
      <w:r>
        <w:separator/>
      </w:r>
    </w:p>
  </w:footnote>
  <w:footnote w:type="continuationSeparator" w:id="0">
    <w:p w14:paraId="4098F5CE" w14:textId="77777777" w:rsidR="0077135A" w:rsidRDefault="0077135A" w:rsidP="0077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97564" w14:textId="19B4DF54" w:rsidR="0077135A" w:rsidRDefault="0077135A" w:rsidP="0077135A">
    <w:pPr>
      <w:pStyle w:val="Header"/>
      <w:jc w:val="center"/>
    </w:pPr>
    <w:r>
      <w:rPr>
        <w:rFonts w:ascii="Bookman Old Style" w:hAnsi="Bookman Old Style"/>
        <w:b/>
        <w:noProof/>
      </w:rPr>
      <w:drawing>
        <wp:inline distT="0" distB="0" distL="0" distR="0" wp14:anchorId="4AE84A72" wp14:editId="3E4E4AD1">
          <wp:extent cx="3540868" cy="715255"/>
          <wp:effectExtent l="0" t="0" r="2540" b="8890"/>
          <wp:docPr id="2" name="Picture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3340" cy="721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DC747" w14:textId="77777777" w:rsidR="0077135A" w:rsidRDefault="00771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CbP73ctQ1y56ybuliLJT1djqrjYE9Z0g6vl49pvSUWl4W/b7SUHmMdt1NzQtA+sRmRrUiVWGK0b2Qqw8+5TmDA==" w:salt="n0CkPSMnRtO/gOsTKsQP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4"/>
    <w:rsid w:val="000A6EF2"/>
    <w:rsid w:val="000D5E9A"/>
    <w:rsid w:val="001147CB"/>
    <w:rsid w:val="00181A31"/>
    <w:rsid w:val="00213F72"/>
    <w:rsid w:val="00271F04"/>
    <w:rsid w:val="00290DFC"/>
    <w:rsid w:val="002F6624"/>
    <w:rsid w:val="00305A88"/>
    <w:rsid w:val="00437BF6"/>
    <w:rsid w:val="00454BEB"/>
    <w:rsid w:val="004963E4"/>
    <w:rsid w:val="005D2BB5"/>
    <w:rsid w:val="00621287"/>
    <w:rsid w:val="006F22A1"/>
    <w:rsid w:val="0074157D"/>
    <w:rsid w:val="0077135A"/>
    <w:rsid w:val="007E15EE"/>
    <w:rsid w:val="00847B4C"/>
    <w:rsid w:val="00875EF9"/>
    <w:rsid w:val="008914CF"/>
    <w:rsid w:val="008B5DB6"/>
    <w:rsid w:val="009174EE"/>
    <w:rsid w:val="009A6ED9"/>
    <w:rsid w:val="009E55CB"/>
    <w:rsid w:val="00AF36F5"/>
    <w:rsid w:val="00B04CCA"/>
    <w:rsid w:val="00B57967"/>
    <w:rsid w:val="00B648B8"/>
    <w:rsid w:val="00BC35FF"/>
    <w:rsid w:val="00C00BDD"/>
    <w:rsid w:val="00C4052F"/>
    <w:rsid w:val="00C66021"/>
    <w:rsid w:val="00C8562F"/>
    <w:rsid w:val="00CD4E23"/>
    <w:rsid w:val="00D02164"/>
    <w:rsid w:val="00DA137E"/>
    <w:rsid w:val="00E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726D"/>
  <w15:chartTrackingRefBased/>
  <w15:docId w15:val="{2B582DDA-2797-4FD2-9179-778F5A12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F04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0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55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1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3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9AA2-D826-4A73-A926-873F313699B2}"/>
      </w:docPartPr>
      <w:docPartBody>
        <w:p w:rsidR="000906E6" w:rsidRDefault="00C20915">
          <w:r w:rsidRPr="000D26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5"/>
    <w:rsid w:val="000906E6"/>
    <w:rsid w:val="00C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915"/>
    <w:rPr>
      <w:color w:val="808080"/>
    </w:rPr>
  </w:style>
  <w:style w:type="paragraph" w:customStyle="1" w:styleId="4D1E5D93C98A4C2A9511D189790E8A53">
    <w:name w:val="4D1E5D93C98A4C2A9511D189790E8A53"/>
    <w:rsid w:val="00C20915"/>
  </w:style>
  <w:style w:type="paragraph" w:customStyle="1" w:styleId="FECBC920E93E405B9966D80C6111E2AD">
    <w:name w:val="FECBC920E93E405B9966D80C6111E2AD"/>
    <w:rsid w:val="00C20915"/>
  </w:style>
  <w:style w:type="paragraph" w:customStyle="1" w:styleId="03263DC0158042DBABFA630C461FA419">
    <w:name w:val="03263DC0158042DBABFA630C461FA419"/>
    <w:rsid w:val="00C20915"/>
  </w:style>
  <w:style w:type="paragraph" w:customStyle="1" w:styleId="C1656D5DB0BA4C709F7F94852F079063">
    <w:name w:val="C1656D5DB0BA4C709F7F94852F079063"/>
    <w:rsid w:val="00C20915"/>
  </w:style>
  <w:style w:type="paragraph" w:customStyle="1" w:styleId="D14581450436429C9EDB72CCAFA3275E">
    <w:name w:val="D14581450436429C9EDB72CCAFA3275E"/>
    <w:rsid w:val="00C20915"/>
  </w:style>
  <w:style w:type="paragraph" w:customStyle="1" w:styleId="86EBA84A11074FCD83859D9CD8F82CAB">
    <w:name w:val="86EBA84A11074FCD83859D9CD8F82CAB"/>
    <w:rsid w:val="00C20915"/>
  </w:style>
  <w:style w:type="paragraph" w:customStyle="1" w:styleId="6C4AA3697BB44A8BB1FB162569CE62F6">
    <w:name w:val="6C4AA3697BB44A8BB1FB162569CE62F6"/>
    <w:rsid w:val="00C20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C16D-26D9-48FB-BE73-46DAC2C6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McMurray</dc:creator>
  <cp:keywords/>
  <dc:description/>
  <cp:lastModifiedBy>Darion Hopkins</cp:lastModifiedBy>
  <cp:revision>11</cp:revision>
  <cp:lastPrinted>2020-11-04T17:38:00Z</cp:lastPrinted>
  <dcterms:created xsi:type="dcterms:W3CDTF">2020-11-05T15:56:00Z</dcterms:created>
  <dcterms:modified xsi:type="dcterms:W3CDTF">2020-11-10T18:14:00Z</dcterms:modified>
</cp:coreProperties>
</file>