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30" w:rsidRDefault="000D7030" w:rsidP="00184091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General Membership Meeting July 10, 2012</w:t>
      </w:r>
    </w:p>
    <w:p w:rsidR="000D7030" w:rsidRDefault="000D7030" w:rsidP="00184091">
      <w:pPr>
        <w:rPr>
          <w:rFonts w:ascii="Arial Narrow" w:hAnsi="Arial Narrow"/>
        </w:rPr>
      </w:pPr>
    </w:p>
    <w:p w:rsidR="000D7030" w:rsidRDefault="000D7030" w:rsidP="004C082D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Opening Prayer</w:t>
      </w:r>
    </w:p>
    <w:p w:rsidR="000D7030" w:rsidRDefault="000D7030" w:rsidP="004C082D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Introductions</w:t>
      </w:r>
    </w:p>
    <w:p w:rsidR="000D7030" w:rsidRDefault="000D7030" w:rsidP="004C082D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Treasurer’s report</w:t>
      </w:r>
    </w:p>
    <w:p w:rsidR="000D7030" w:rsidRDefault="000D7030" w:rsidP="004C082D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Membership dues ($15/person, $30/Family, $10 student)</w:t>
      </w:r>
    </w:p>
    <w:p w:rsidR="000D7030" w:rsidRDefault="000D7030" w:rsidP="00B677E0">
      <w:pPr>
        <w:numPr>
          <w:ilvl w:val="1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Benefits </w:t>
      </w:r>
    </w:p>
    <w:p w:rsidR="000D7030" w:rsidRDefault="000D7030" w:rsidP="00B677E0">
      <w:pPr>
        <w:numPr>
          <w:ilvl w:val="2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Free Food until Half-time</w:t>
      </w:r>
    </w:p>
    <w:p w:rsidR="000D7030" w:rsidRDefault="000D7030" w:rsidP="00B677E0">
      <w:pPr>
        <w:numPr>
          <w:ilvl w:val="2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Discount Banquet Fee</w:t>
      </w:r>
    </w:p>
    <w:p w:rsidR="000D7030" w:rsidRDefault="000D7030" w:rsidP="00B677E0">
      <w:pPr>
        <w:numPr>
          <w:ilvl w:val="2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Discount Seats</w:t>
      </w:r>
    </w:p>
    <w:p w:rsidR="000D7030" w:rsidRDefault="000D7030" w:rsidP="00B677E0">
      <w:pPr>
        <w:numPr>
          <w:ilvl w:val="2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Parking Pass $10</w:t>
      </w:r>
    </w:p>
    <w:p w:rsidR="000D7030" w:rsidRDefault="000D7030" w:rsidP="004C082D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Committees / Organizers</w:t>
      </w:r>
    </w:p>
    <w:p w:rsidR="000D7030" w:rsidRPr="00593678" w:rsidRDefault="000D7030" w:rsidP="004C082D">
      <w:pPr>
        <w:numPr>
          <w:ilvl w:val="1"/>
          <w:numId w:val="11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Parking- </w:t>
      </w:r>
      <w:r w:rsidRPr="00593678">
        <w:rPr>
          <w:rFonts w:ascii="Arial Narrow" w:hAnsi="Arial Narrow"/>
          <w:b/>
        </w:rPr>
        <w:t>Ron Bush</w:t>
      </w:r>
    </w:p>
    <w:p w:rsidR="000D7030" w:rsidRDefault="000D7030" w:rsidP="004C082D">
      <w:pPr>
        <w:numPr>
          <w:ilvl w:val="1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Concessions – </w:t>
      </w:r>
      <w:r w:rsidRPr="00593678">
        <w:rPr>
          <w:rFonts w:ascii="Arial Narrow" w:hAnsi="Arial Narrow"/>
          <w:b/>
        </w:rPr>
        <w:t>Traci Evans / Karen Heirs</w:t>
      </w:r>
      <w:r>
        <w:rPr>
          <w:rFonts w:ascii="Arial Narrow" w:hAnsi="Arial Narrow"/>
        </w:rPr>
        <w:t xml:space="preserve"> </w:t>
      </w:r>
    </w:p>
    <w:p w:rsidR="000D7030" w:rsidRPr="00593678" w:rsidRDefault="000D7030" w:rsidP="00593678">
      <w:pPr>
        <w:numPr>
          <w:ilvl w:val="3"/>
          <w:numId w:val="1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Purchases / vendor contact</w:t>
      </w:r>
      <w:r w:rsidRPr="00593678">
        <w:rPr>
          <w:rFonts w:ascii="Arial Narrow" w:hAnsi="Arial Narrow"/>
          <w:b/>
        </w:rPr>
        <w:t xml:space="preserve">– Kim Browder </w:t>
      </w:r>
    </w:p>
    <w:p w:rsidR="000D7030" w:rsidRPr="00593678" w:rsidRDefault="000D7030" w:rsidP="004C082D">
      <w:pPr>
        <w:numPr>
          <w:ilvl w:val="1"/>
          <w:numId w:val="11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Corporate Sponsors- </w:t>
      </w:r>
      <w:r w:rsidRPr="00593678">
        <w:rPr>
          <w:rFonts w:ascii="Arial Narrow" w:hAnsi="Arial Narrow"/>
          <w:b/>
        </w:rPr>
        <w:t xml:space="preserve">DJ </w:t>
      </w:r>
      <w:proofErr w:type="spellStart"/>
      <w:r w:rsidRPr="00593678">
        <w:rPr>
          <w:rFonts w:ascii="Arial Narrow" w:hAnsi="Arial Narrow"/>
          <w:b/>
        </w:rPr>
        <w:t>Stinard</w:t>
      </w:r>
      <w:proofErr w:type="spellEnd"/>
    </w:p>
    <w:p w:rsidR="000D7030" w:rsidRDefault="000D7030" w:rsidP="004C082D">
      <w:pPr>
        <w:numPr>
          <w:ilvl w:val="1"/>
          <w:numId w:val="11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>Apparel –</w:t>
      </w:r>
      <w:r w:rsidRPr="00593678">
        <w:rPr>
          <w:rFonts w:ascii="Arial Narrow" w:hAnsi="Arial Narrow"/>
          <w:b/>
        </w:rPr>
        <w:t xml:space="preserve">Karen Heirs </w:t>
      </w:r>
    </w:p>
    <w:p w:rsidR="000D7030" w:rsidRPr="00593678" w:rsidRDefault="000D7030" w:rsidP="00945F08">
      <w:pPr>
        <w:numPr>
          <w:ilvl w:val="3"/>
          <w:numId w:val="1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Purchases- Tonia Harris / DJ </w:t>
      </w:r>
      <w:proofErr w:type="spellStart"/>
      <w:r>
        <w:rPr>
          <w:rFonts w:ascii="Arial Narrow" w:hAnsi="Arial Narrow"/>
          <w:b/>
        </w:rPr>
        <w:t>Stinard</w:t>
      </w:r>
      <w:proofErr w:type="spellEnd"/>
      <w:r>
        <w:rPr>
          <w:rFonts w:ascii="Arial Narrow" w:hAnsi="Arial Narrow"/>
          <w:b/>
        </w:rPr>
        <w:t xml:space="preserve"> </w:t>
      </w:r>
    </w:p>
    <w:p w:rsidR="000D7030" w:rsidRDefault="000D7030" w:rsidP="004C082D">
      <w:pPr>
        <w:numPr>
          <w:ilvl w:val="1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Pre-Post Game Meals-</w:t>
      </w:r>
      <w:r w:rsidRPr="00593678">
        <w:rPr>
          <w:rFonts w:ascii="Arial Narrow" w:hAnsi="Arial Narrow"/>
          <w:b/>
        </w:rPr>
        <w:t xml:space="preserve">Terri Smith / </w:t>
      </w:r>
      <w:proofErr w:type="spellStart"/>
      <w:r w:rsidRPr="00593678">
        <w:rPr>
          <w:rFonts w:ascii="Arial Narrow" w:hAnsi="Arial Narrow"/>
          <w:b/>
        </w:rPr>
        <w:t>Mariea</w:t>
      </w:r>
      <w:proofErr w:type="spellEnd"/>
      <w:r w:rsidRPr="00593678">
        <w:rPr>
          <w:rFonts w:ascii="Arial Narrow" w:hAnsi="Arial Narrow"/>
          <w:b/>
        </w:rPr>
        <w:t xml:space="preserve"> Powell</w:t>
      </w:r>
    </w:p>
    <w:p w:rsidR="000D7030" w:rsidRDefault="000D7030" w:rsidP="004C082D">
      <w:pPr>
        <w:numPr>
          <w:ilvl w:val="1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Press Box- </w:t>
      </w:r>
      <w:r w:rsidRPr="00593678">
        <w:rPr>
          <w:rFonts w:ascii="Arial Narrow" w:hAnsi="Arial Narrow"/>
          <w:b/>
        </w:rPr>
        <w:t>Pete Nelson / Josh Baxley</w:t>
      </w:r>
    </w:p>
    <w:p w:rsidR="000D7030" w:rsidRDefault="000D7030" w:rsidP="004C082D">
      <w:pPr>
        <w:numPr>
          <w:ilvl w:val="1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Officials- </w:t>
      </w:r>
      <w:r w:rsidRPr="00593678">
        <w:rPr>
          <w:rFonts w:ascii="Arial Narrow" w:hAnsi="Arial Narrow"/>
          <w:b/>
        </w:rPr>
        <w:t>Tonia Harris / Kim Browder</w:t>
      </w:r>
    </w:p>
    <w:p w:rsidR="000D7030" w:rsidRDefault="000D7030" w:rsidP="004C082D">
      <w:pPr>
        <w:numPr>
          <w:ilvl w:val="1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Field Set-up/ Chains – </w:t>
      </w:r>
      <w:r w:rsidRPr="00593678">
        <w:rPr>
          <w:rFonts w:ascii="Arial Narrow" w:hAnsi="Arial Narrow"/>
          <w:b/>
        </w:rPr>
        <w:t>Billy Brock</w:t>
      </w:r>
    </w:p>
    <w:p w:rsidR="000D7030" w:rsidRDefault="000D7030" w:rsidP="004C082D">
      <w:pPr>
        <w:numPr>
          <w:ilvl w:val="1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Hospitality Tent – </w:t>
      </w:r>
      <w:r w:rsidRPr="00593678">
        <w:rPr>
          <w:rFonts w:ascii="Arial Narrow" w:hAnsi="Arial Narrow"/>
          <w:b/>
        </w:rPr>
        <w:t>Chris Britt / Stephanie Britt</w:t>
      </w:r>
      <w:r>
        <w:rPr>
          <w:rFonts w:ascii="Arial Narrow" w:hAnsi="Arial Narrow"/>
        </w:rPr>
        <w:t xml:space="preserve"> </w:t>
      </w:r>
    </w:p>
    <w:p w:rsidR="000D7030" w:rsidRPr="00593678" w:rsidRDefault="000D7030" w:rsidP="004C082D">
      <w:pPr>
        <w:numPr>
          <w:ilvl w:val="1"/>
          <w:numId w:val="11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Membership – </w:t>
      </w:r>
      <w:r w:rsidRPr="00593678">
        <w:rPr>
          <w:rFonts w:ascii="Arial Narrow" w:hAnsi="Arial Narrow"/>
          <w:b/>
        </w:rPr>
        <w:t>Karen Heirs / Charlotte Davies</w:t>
      </w:r>
    </w:p>
    <w:p w:rsidR="000D7030" w:rsidRDefault="000D7030" w:rsidP="004C082D">
      <w:pPr>
        <w:numPr>
          <w:ilvl w:val="1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Banquet – </w:t>
      </w:r>
      <w:proofErr w:type="spellStart"/>
      <w:r w:rsidRPr="00593678">
        <w:rPr>
          <w:rFonts w:ascii="Arial Narrow" w:hAnsi="Arial Narrow"/>
          <w:b/>
        </w:rPr>
        <w:t>Mariea</w:t>
      </w:r>
      <w:proofErr w:type="spellEnd"/>
      <w:r w:rsidRPr="00593678">
        <w:rPr>
          <w:rFonts w:ascii="Arial Narrow" w:hAnsi="Arial Narrow"/>
          <w:b/>
        </w:rPr>
        <w:t xml:space="preserve"> Powell</w:t>
      </w:r>
      <w:r>
        <w:rPr>
          <w:rFonts w:ascii="Arial Narrow" w:hAnsi="Arial Narrow"/>
        </w:rPr>
        <w:t xml:space="preserve"> </w:t>
      </w:r>
    </w:p>
    <w:p w:rsidR="000D7030" w:rsidRPr="00593678" w:rsidRDefault="000D7030" w:rsidP="004C082D">
      <w:pPr>
        <w:numPr>
          <w:ilvl w:val="1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Reserved Seats- </w:t>
      </w:r>
      <w:r w:rsidRPr="00593678">
        <w:rPr>
          <w:rFonts w:ascii="Arial Narrow" w:hAnsi="Arial Narrow"/>
          <w:b/>
        </w:rPr>
        <w:t>Billy Brock</w:t>
      </w:r>
    </w:p>
    <w:p w:rsidR="000D7030" w:rsidRDefault="000D7030" w:rsidP="00593678">
      <w:pPr>
        <w:numPr>
          <w:ilvl w:val="3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$25 members</w:t>
      </w:r>
    </w:p>
    <w:p w:rsidR="000D7030" w:rsidRDefault="000D7030" w:rsidP="00593678">
      <w:pPr>
        <w:numPr>
          <w:ilvl w:val="3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$40 non-members</w:t>
      </w:r>
    </w:p>
    <w:p w:rsidR="000D7030" w:rsidRDefault="000D7030" w:rsidP="004C082D">
      <w:pPr>
        <w:numPr>
          <w:ilvl w:val="1"/>
          <w:numId w:val="11"/>
        </w:numPr>
        <w:rPr>
          <w:rFonts w:ascii="Arial Narrow" w:hAnsi="Arial Narrow"/>
        </w:rPr>
      </w:pPr>
      <w:r w:rsidRPr="00767882">
        <w:rPr>
          <w:rFonts w:ascii="Arial Narrow" w:hAnsi="Arial Narrow"/>
        </w:rPr>
        <w:t>Equipment Trailer</w:t>
      </w:r>
      <w:r>
        <w:rPr>
          <w:rFonts w:ascii="Arial Narrow" w:hAnsi="Arial Narrow"/>
        </w:rPr>
        <w:t xml:space="preserve">- </w:t>
      </w:r>
      <w:r w:rsidRPr="00593678">
        <w:rPr>
          <w:rFonts w:ascii="Arial Narrow" w:hAnsi="Arial Narrow"/>
          <w:b/>
        </w:rPr>
        <w:t>Barry Davies</w:t>
      </w:r>
      <w:r>
        <w:rPr>
          <w:rFonts w:ascii="Arial Narrow" w:hAnsi="Arial Narrow"/>
        </w:rPr>
        <w:t xml:space="preserve"> </w:t>
      </w:r>
    </w:p>
    <w:p w:rsidR="000D7030" w:rsidRPr="00767882" w:rsidRDefault="000D7030" w:rsidP="004C082D">
      <w:pPr>
        <w:numPr>
          <w:ilvl w:val="1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Media – </w:t>
      </w:r>
      <w:r w:rsidRPr="00945F08">
        <w:rPr>
          <w:rFonts w:ascii="Arial Narrow" w:hAnsi="Arial Narrow"/>
          <w:b/>
        </w:rPr>
        <w:t>Leslie Morgan</w:t>
      </w:r>
    </w:p>
    <w:p w:rsidR="000D7030" w:rsidRDefault="000D7030" w:rsidP="004C082D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Program / Program Ads- </w:t>
      </w:r>
      <w:r w:rsidRPr="00593678">
        <w:rPr>
          <w:rFonts w:ascii="Arial Narrow" w:hAnsi="Arial Narrow"/>
          <w:b/>
        </w:rPr>
        <w:t>Terri Smith</w:t>
      </w:r>
      <w:r>
        <w:rPr>
          <w:rFonts w:ascii="Arial Narrow" w:hAnsi="Arial Narrow"/>
        </w:rPr>
        <w:t xml:space="preserve"> @ </w:t>
      </w:r>
      <w:hyperlink r:id="rId8" w:tooltip="mailto:trjt0316@bellsouth.net" w:history="1">
        <w:r>
          <w:rPr>
            <w:rStyle w:val="Hyperlink"/>
            <w:rFonts w:ascii="Tahoma" w:hAnsi="Tahoma" w:cs="Tahoma"/>
          </w:rPr>
          <w:t>trjt0316@bellsouth.net</w:t>
        </w:r>
      </w:hyperlink>
    </w:p>
    <w:p w:rsidR="000D7030" w:rsidRDefault="000D7030" w:rsidP="00767882">
      <w:pPr>
        <w:numPr>
          <w:ilvl w:val="1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Credits</w:t>
      </w:r>
    </w:p>
    <w:p w:rsidR="000D7030" w:rsidRDefault="000D7030" w:rsidP="00767882">
      <w:pPr>
        <w:numPr>
          <w:ilvl w:val="1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Deadline extended to </w:t>
      </w:r>
      <w:r w:rsidRPr="00593678">
        <w:rPr>
          <w:rFonts w:ascii="Arial Narrow" w:hAnsi="Arial Narrow"/>
          <w:b/>
        </w:rPr>
        <w:t>July 14, 2012</w:t>
      </w:r>
      <w:r>
        <w:rPr>
          <w:rFonts w:ascii="Arial Narrow" w:hAnsi="Arial Narrow"/>
        </w:rPr>
        <w:t xml:space="preserve"> </w:t>
      </w:r>
    </w:p>
    <w:p w:rsidR="000D7030" w:rsidRDefault="000D7030" w:rsidP="00767882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Parking – </w:t>
      </w:r>
      <w:r w:rsidRPr="00593678">
        <w:rPr>
          <w:rFonts w:ascii="Arial Narrow" w:hAnsi="Arial Narrow"/>
          <w:b/>
        </w:rPr>
        <w:t>Ron Bush</w:t>
      </w:r>
    </w:p>
    <w:p w:rsidR="000D7030" w:rsidRDefault="000D7030" w:rsidP="00593678">
      <w:pPr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$4 per game </w:t>
      </w:r>
    </w:p>
    <w:p w:rsidR="000D7030" w:rsidRDefault="000D7030" w:rsidP="00767882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Gates –School staff </w:t>
      </w:r>
    </w:p>
    <w:p w:rsidR="000D7030" w:rsidRDefault="000D7030" w:rsidP="00593678">
      <w:pPr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$6 per game</w:t>
      </w:r>
    </w:p>
    <w:p w:rsidR="000D7030" w:rsidRDefault="000D7030" w:rsidP="00593678">
      <w:pPr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Pre-game tickets - $__________ Sold at school on _______________</w:t>
      </w:r>
    </w:p>
    <w:p w:rsidR="000D7030" w:rsidRPr="00767882" w:rsidRDefault="000D7030" w:rsidP="00593678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Fundraisers- </w:t>
      </w:r>
      <w:r w:rsidRPr="00593678">
        <w:rPr>
          <w:rFonts w:ascii="Arial Narrow" w:hAnsi="Arial Narrow"/>
          <w:b/>
        </w:rPr>
        <w:t>Stephanie Britt / Tonia Harris</w:t>
      </w:r>
    </w:p>
    <w:p w:rsidR="000D7030" w:rsidRDefault="000D7030" w:rsidP="00767882">
      <w:pPr>
        <w:numPr>
          <w:ilvl w:val="1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$10 </w:t>
      </w:r>
      <w:r w:rsidRPr="00767882">
        <w:rPr>
          <w:rFonts w:ascii="Arial Narrow" w:hAnsi="Arial Narrow"/>
        </w:rPr>
        <w:t>Discount Cards</w:t>
      </w:r>
      <w:r>
        <w:rPr>
          <w:rFonts w:ascii="Arial Narrow" w:hAnsi="Arial Narrow"/>
        </w:rPr>
        <w:t xml:space="preserve"> – Coach Strickland distributed today to football players / trainers</w:t>
      </w:r>
    </w:p>
    <w:p w:rsidR="000D7030" w:rsidRDefault="000D7030" w:rsidP="004347A3">
      <w:pPr>
        <w:ind w:left="1800"/>
        <w:rPr>
          <w:rFonts w:ascii="Arial Narrow" w:hAnsi="Arial Narrow"/>
        </w:rPr>
      </w:pPr>
      <w:r>
        <w:rPr>
          <w:rFonts w:ascii="Arial Narrow" w:hAnsi="Arial Narrow"/>
        </w:rPr>
        <w:t xml:space="preserve">Each player/ trainer is to sell 10 cards </w:t>
      </w:r>
    </w:p>
    <w:p w:rsidR="000D7030" w:rsidRDefault="000D7030" w:rsidP="00767882">
      <w:pPr>
        <w:numPr>
          <w:ilvl w:val="1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Candy Sales – Approved / will order and sell after school starts </w:t>
      </w:r>
    </w:p>
    <w:p w:rsidR="000D7030" w:rsidRDefault="000D7030" w:rsidP="00767882">
      <w:pPr>
        <w:numPr>
          <w:ilvl w:val="1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Field Sign $200- need business signs </w:t>
      </w:r>
    </w:p>
    <w:p w:rsidR="000D7030" w:rsidRDefault="000D7030" w:rsidP="00767882">
      <w:pPr>
        <w:numPr>
          <w:ilvl w:val="1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Player sign $50- support your player/cheerleader/trainer</w:t>
      </w:r>
    </w:p>
    <w:p w:rsidR="000D7030" w:rsidRDefault="000D7030" w:rsidP="00945F08">
      <w:pPr>
        <w:rPr>
          <w:rFonts w:ascii="Arial Narrow" w:hAnsi="Arial Narrow"/>
        </w:rPr>
      </w:pPr>
    </w:p>
    <w:p w:rsidR="000D7030" w:rsidRDefault="000D7030" w:rsidP="00945F08">
      <w:pPr>
        <w:rPr>
          <w:rFonts w:ascii="Arial Narrow" w:hAnsi="Arial Narrow"/>
        </w:rPr>
      </w:pPr>
    </w:p>
    <w:p w:rsidR="000D7030" w:rsidRDefault="000D7030" w:rsidP="00945F08">
      <w:pPr>
        <w:rPr>
          <w:rFonts w:ascii="Arial Narrow" w:hAnsi="Arial Narrow"/>
        </w:rPr>
      </w:pPr>
    </w:p>
    <w:p w:rsidR="000D7030" w:rsidRDefault="000D7030" w:rsidP="00B677E0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Golf Cart – Paint and serviced- Completed on ___________________</w:t>
      </w:r>
    </w:p>
    <w:p w:rsidR="000D7030" w:rsidRDefault="000D7030" w:rsidP="00B677E0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Poster With Aircraft- </w:t>
      </w:r>
      <w:r w:rsidRPr="00945F08">
        <w:rPr>
          <w:rFonts w:ascii="Arial Narrow" w:hAnsi="Arial Narrow"/>
          <w:b/>
        </w:rPr>
        <w:t xml:space="preserve">DJ </w:t>
      </w:r>
      <w:proofErr w:type="spellStart"/>
      <w:r w:rsidRPr="00945F08">
        <w:rPr>
          <w:rFonts w:ascii="Arial Narrow" w:hAnsi="Arial Narrow"/>
          <w:b/>
        </w:rPr>
        <w:t>Stinard</w:t>
      </w:r>
      <w:proofErr w:type="spellEnd"/>
      <w:r>
        <w:rPr>
          <w:rFonts w:ascii="Arial Narrow" w:hAnsi="Arial Narrow"/>
        </w:rPr>
        <w:t xml:space="preserve"> </w:t>
      </w:r>
    </w:p>
    <w:p w:rsidR="000D7030" w:rsidRPr="00B677E0" w:rsidRDefault="000D7030" w:rsidP="00B677E0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Open House TBD-_________________</w:t>
      </w:r>
    </w:p>
    <w:p w:rsidR="000D7030" w:rsidRDefault="000D7030" w:rsidP="00767882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Coach Strickland- Football</w:t>
      </w:r>
    </w:p>
    <w:p w:rsidR="000D7030" w:rsidRDefault="000D7030" w:rsidP="00767882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Traci Evans- Cheerleaders</w:t>
      </w:r>
    </w:p>
    <w:p w:rsidR="000D7030" w:rsidRDefault="000D7030" w:rsidP="00767882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New Business-</w:t>
      </w:r>
    </w:p>
    <w:p w:rsidR="000D7030" w:rsidRDefault="000D7030" w:rsidP="00767882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Questions/Comments</w:t>
      </w:r>
    </w:p>
    <w:p w:rsidR="000D7030" w:rsidRPr="00945F08" w:rsidRDefault="000D7030" w:rsidP="00767882">
      <w:pPr>
        <w:numPr>
          <w:ilvl w:val="0"/>
          <w:numId w:val="11"/>
        </w:numPr>
        <w:rPr>
          <w:rFonts w:ascii="Arial Narrow" w:hAnsi="Arial Narrow"/>
          <w:b/>
        </w:rPr>
      </w:pPr>
      <w:r w:rsidRPr="00945F08">
        <w:rPr>
          <w:rFonts w:ascii="Arial Narrow" w:hAnsi="Arial Narrow"/>
          <w:b/>
        </w:rPr>
        <w:t>Next Meeting August 14, 2012</w:t>
      </w:r>
    </w:p>
    <w:p w:rsidR="000D7030" w:rsidRDefault="000D7030" w:rsidP="00932DAD">
      <w:pPr>
        <w:ind w:firstLine="720"/>
        <w:rPr>
          <w:rFonts w:ascii="Arial Narrow" w:hAnsi="Arial Narrow"/>
        </w:rPr>
      </w:pPr>
    </w:p>
    <w:p w:rsidR="000D7030" w:rsidRDefault="000D7030" w:rsidP="00932DAD">
      <w:pPr>
        <w:ind w:firstLine="720"/>
        <w:rPr>
          <w:rFonts w:ascii="Arial Narrow" w:hAnsi="Arial Narrow"/>
        </w:rPr>
      </w:pPr>
    </w:p>
    <w:p w:rsidR="000D7030" w:rsidRDefault="000D7030" w:rsidP="00945F08">
      <w:pPr>
        <w:rPr>
          <w:rFonts w:ascii="Arial" w:hAnsi="Arial" w:cs="Arial"/>
          <w:b/>
          <w:sz w:val="28"/>
          <w:szCs w:val="28"/>
        </w:rPr>
      </w:pPr>
      <w:r w:rsidRPr="00945F08">
        <w:rPr>
          <w:rFonts w:ascii="Arial" w:hAnsi="Arial" w:cs="Arial"/>
          <w:b/>
          <w:sz w:val="28"/>
          <w:szCs w:val="28"/>
        </w:rPr>
        <w:t xml:space="preserve">Communication: </w:t>
      </w:r>
    </w:p>
    <w:p w:rsidR="000D7030" w:rsidRPr="00945F08" w:rsidRDefault="000D7030" w:rsidP="00945F08">
      <w:pPr>
        <w:rPr>
          <w:rFonts w:ascii="Arial" w:hAnsi="Arial" w:cs="Arial"/>
          <w:b/>
          <w:sz w:val="28"/>
          <w:szCs w:val="28"/>
        </w:rPr>
      </w:pPr>
    </w:p>
    <w:p w:rsidR="000D7030" w:rsidRDefault="000D7030" w:rsidP="00932DAD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32DAD"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 w:rsidRPr="00932DAD">
        <w:rPr>
          <w:rFonts w:ascii="Arial" w:hAnsi="Arial" w:cs="Arial"/>
          <w:b/>
          <w:sz w:val="22"/>
          <w:szCs w:val="22"/>
        </w:rPr>
        <w:t>Email</w:t>
      </w:r>
    </w:p>
    <w:p w:rsidR="000D7030" w:rsidRDefault="000D7030" w:rsidP="00932DAD">
      <w:pPr>
        <w:rPr>
          <w:rFonts w:ascii="Arial" w:hAnsi="Arial" w:cs="Arial"/>
          <w:sz w:val="22"/>
          <w:szCs w:val="22"/>
        </w:rPr>
      </w:pPr>
      <w:r w:rsidRPr="00932DAD">
        <w:rPr>
          <w:rFonts w:ascii="Arial" w:hAnsi="Arial" w:cs="Arial"/>
          <w:sz w:val="22"/>
          <w:szCs w:val="22"/>
        </w:rPr>
        <w:t>Please make sure we have an updated email address</w:t>
      </w:r>
      <w:r>
        <w:rPr>
          <w:rFonts w:ascii="Arial" w:hAnsi="Arial" w:cs="Arial"/>
          <w:sz w:val="22"/>
          <w:szCs w:val="22"/>
        </w:rPr>
        <w:t xml:space="preserve"> on the sign in sheet.</w:t>
      </w:r>
    </w:p>
    <w:p w:rsidR="000D7030" w:rsidRPr="00932DAD" w:rsidRDefault="000D7030" w:rsidP="00932DAD">
      <w:pPr>
        <w:rPr>
          <w:rFonts w:ascii="Arial" w:hAnsi="Arial" w:cs="Arial"/>
          <w:sz w:val="22"/>
          <w:szCs w:val="22"/>
        </w:rPr>
      </w:pPr>
    </w:p>
    <w:p w:rsidR="000D7030" w:rsidRPr="0019189A" w:rsidRDefault="000D7030" w:rsidP="00932DAD">
      <w:pPr>
        <w:rPr>
          <w:rFonts w:ascii="Arial" w:hAnsi="Arial" w:cs="Arial"/>
          <w:b/>
          <w:sz w:val="22"/>
          <w:szCs w:val="22"/>
        </w:rPr>
      </w:pPr>
      <w:r w:rsidRPr="0019189A">
        <w:rPr>
          <w:rFonts w:ascii="Arial" w:hAnsi="Arial" w:cs="Arial"/>
          <w:sz w:val="22"/>
          <w:szCs w:val="22"/>
        </w:rPr>
        <w:tab/>
      </w:r>
      <w:r w:rsidRPr="0019189A">
        <w:rPr>
          <w:rFonts w:ascii="Arial" w:hAnsi="Arial" w:cs="Arial"/>
          <w:sz w:val="22"/>
          <w:szCs w:val="22"/>
        </w:rPr>
        <w:tab/>
      </w:r>
      <w:r w:rsidRPr="0019189A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19189A">
        <w:rPr>
          <w:rFonts w:ascii="Arial" w:hAnsi="Arial" w:cs="Arial"/>
          <w:b/>
          <w:sz w:val="22"/>
          <w:szCs w:val="22"/>
        </w:rPr>
        <w:t>Facebook</w:t>
      </w:r>
    </w:p>
    <w:p w:rsidR="000D7030" w:rsidRDefault="000D7030" w:rsidP="00932DAD">
      <w:pPr>
        <w:rPr>
          <w:rFonts w:ascii="Arial" w:hAnsi="Arial" w:cs="Arial"/>
          <w:color w:val="000000"/>
          <w:sz w:val="22"/>
          <w:szCs w:val="22"/>
        </w:rPr>
      </w:pPr>
      <w:r w:rsidRPr="0019189A">
        <w:rPr>
          <w:rFonts w:ascii="Arial" w:hAnsi="Arial" w:cs="Arial"/>
          <w:color w:val="000000"/>
          <w:sz w:val="22"/>
          <w:szCs w:val="22"/>
        </w:rPr>
        <w:t>Please "LIKE" our "Marbury Touchdown Club, Official Facebook Page". We will post meeting reminders, important information, and pictures throughout the season.</w:t>
      </w:r>
    </w:p>
    <w:p w:rsidR="000D7030" w:rsidRDefault="000D7030" w:rsidP="00932DAD">
      <w:pPr>
        <w:rPr>
          <w:rFonts w:ascii="Arial" w:hAnsi="Arial" w:cs="Arial"/>
          <w:sz w:val="22"/>
          <w:szCs w:val="22"/>
        </w:rPr>
      </w:pPr>
    </w:p>
    <w:p w:rsidR="000D7030" w:rsidRPr="0019189A" w:rsidRDefault="000D7030" w:rsidP="00932DAD">
      <w:pPr>
        <w:rPr>
          <w:b/>
        </w:rPr>
      </w:pPr>
      <w:r>
        <w:tab/>
      </w:r>
      <w:r>
        <w:tab/>
      </w:r>
      <w:r>
        <w:tab/>
        <w:t xml:space="preserve">                   </w:t>
      </w:r>
      <w:r w:rsidRPr="0019189A">
        <w:rPr>
          <w:rFonts w:ascii="Arial" w:hAnsi="Arial" w:cs="Arial"/>
          <w:b/>
          <w:sz w:val="22"/>
          <w:szCs w:val="22"/>
        </w:rPr>
        <w:t>Notify Me</w:t>
      </w:r>
    </w:p>
    <w:p w:rsidR="000D7030" w:rsidRDefault="000D7030" w:rsidP="00932DAD">
      <w:pPr>
        <w:rPr>
          <w:rFonts w:ascii="Arial" w:hAnsi="Arial" w:cs="Arial"/>
          <w:b/>
          <w:sz w:val="22"/>
          <w:szCs w:val="22"/>
        </w:rPr>
      </w:pPr>
      <w:r w:rsidRPr="0019189A">
        <w:rPr>
          <w:rFonts w:ascii="Arial" w:hAnsi="Arial" w:cs="Arial"/>
          <w:sz w:val="22"/>
          <w:szCs w:val="22"/>
        </w:rPr>
        <w:t xml:space="preserve">Sign up for </w:t>
      </w:r>
      <w:proofErr w:type="spellStart"/>
      <w:r w:rsidRPr="0019189A">
        <w:rPr>
          <w:rFonts w:ascii="Arial" w:hAnsi="Arial" w:cs="Arial"/>
          <w:sz w:val="22"/>
          <w:szCs w:val="22"/>
        </w:rPr>
        <w:t>NotifyMe</w:t>
      </w:r>
      <w:proofErr w:type="spellEnd"/>
      <w:r w:rsidRPr="0019189A">
        <w:rPr>
          <w:rFonts w:ascii="Arial" w:hAnsi="Arial" w:cs="Arial"/>
          <w:b/>
          <w:sz w:val="22"/>
          <w:szCs w:val="22"/>
          <w:vertAlign w:val="superscript"/>
        </w:rPr>
        <w:t>©</w:t>
      </w:r>
      <w:r w:rsidRPr="0019189A">
        <w:rPr>
          <w:rFonts w:ascii="Arial" w:hAnsi="Arial" w:cs="Arial"/>
          <w:sz w:val="22"/>
          <w:szCs w:val="22"/>
        </w:rPr>
        <w:t xml:space="preserve"> Service to </w:t>
      </w:r>
      <w:r w:rsidRPr="00932DAD">
        <w:rPr>
          <w:rFonts w:ascii="Arial" w:hAnsi="Arial" w:cs="Arial"/>
          <w:sz w:val="22"/>
          <w:szCs w:val="22"/>
        </w:rPr>
        <w:t>r</w:t>
      </w:r>
      <w:r w:rsidRPr="00932DAD">
        <w:rPr>
          <w:rStyle w:val="Strong"/>
          <w:rFonts w:ascii="Arial" w:hAnsi="Arial" w:cs="Arial"/>
          <w:b w:val="0"/>
          <w:sz w:val="22"/>
          <w:szCs w:val="22"/>
        </w:rPr>
        <w:t>ec</w:t>
      </w:r>
      <w:r w:rsidRPr="0019189A">
        <w:rPr>
          <w:rStyle w:val="Strong"/>
          <w:rFonts w:ascii="Arial" w:hAnsi="Arial" w:cs="Arial"/>
          <w:b w:val="0"/>
          <w:sz w:val="22"/>
          <w:szCs w:val="22"/>
        </w:rPr>
        <w:t xml:space="preserve">eive important updates in your email by signing up for the </w:t>
      </w:r>
      <w:proofErr w:type="spellStart"/>
      <w:r w:rsidRPr="0019189A">
        <w:rPr>
          <w:rStyle w:val="Strong"/>
          <w:rFonts w:ascii="Arial" w:hAnsi="Arial" w:cs="Arial"/>
          <w:b w:val="0"/>
          <w:sz w:val="22"/>
          <w:szCs w:val="22"/>
        </w:rPr>
        <w:t>NotifyMe</w:t>
      </w:r>
      <w:proofErr w:type="spellEnd"/>
      <w:r w:rsidRPr="0019189A">
        <w:rPr>
          <w:rStyle w:val="Strong"/>
          <w:rFonts w:ascii="Arial" w:hAnsi="Arial" w:cs="Arial"/>
          <w:b w:val="0"/>
          <w:sz w:val="22"/>
          <w:szCs w:val="22"/>
        </w:rPr>
        <w:t>© service</w:t>
      </w:r>
      <w:r w:rsidRPr="0019189A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19189A">
        <w:rPr>
          <w:rStyle w:val="Strong"/>
          <w:rFonts w:ascii="Arial" w:hAnsi="Arial" w:cs="Arial"/>
          <w:b w:val="0"/>
          <w:sz w:val="22"/>
          <w:szCs w:val="22"/>
        </w:rPr>
        <w:t xml:space="preserve">located on MMS and MHS homepage. </w:t>
      </w:r>
      <w:r w:rsidRPr="0019189A">
        <w:rPr>
          <w:rFonts w:ascii="Arial" w:hAnsi="Arial" w:cs="Arial"/>
          <w:b/>
          <w:sz w:val="22"/>
          <w:szCs w:val="22"/>
        </w:rPr>
        <w:t> </w:t>
      </w:r>
    </w:p>
    <w:p w:rsidR="000D7030" w:rsidRDefault="000D7030" w:rsidP="00932DAD">
      <w:pPr>
        <w:ind w:left="720"/>
        <w:rPr>
          <w:rFonts w:ascii="Arial" w:hAnsi="Arial" w:cs="Arial"/>
          <w:b/>
          <w:sz w:val="22"/>
          <w:szCs w:val="22"/>
        </w:rPr>
      </w:pPr>
    </w:p>
    <w:p w:rsidR="000D7030" w:rsidRDefault="000D7030" w:rsidP="00932DAD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</w:t>
      </w:r>
      <w:r w:rsidRPr="0019189A">
        <w:rPr>
          <w:rFonts w:ascii="Arial" w:hAnsi="Arial" w:cs="Arial"/>
          <w:b/>
          <w:sz w:val="22"/>
          <w:szCs w:val="22"/>
        </w:rPr>
        <w:t>School Website</w:t>
      </w:r>
    </w:p>
    <w:p w:rsidR="000D7030" w:rsidRDefault="000D7030" w:rsidP="00932DA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ma</w:t>
      </w:r>
      <w:r w:rsidRPr="000E1CFE">
        <w:rPr>
          <w:rFonts w:ascii="Arial" w:hAnsi="Arial" w:cs="Arial"/>
          <w:sz w:val="22"/>
          <w:szCs w:val="22"/>
        </w:rPr>
        <w:t>rburyhigh.al.ach.schoolinsites.com</w:t>
      </w:r>
    </w:p>
    <w:p w:rsidR="000D7030" w:rsidRDefault="000D7030" w:rsidP="00932DAD">
      <w:pPr>
        <w:ind w:left="720"/>
        <w:rPr>
          <w:rFonts w:ascii="Arial" w:hAnsi="Arial" w:cs="Arial"/>
          <w:sz w:val="22"/>
          <w:szCs w:val="22"/>
        </w:rPr>
      </w:pPr>
    </w:p>
    <w:p w:rsidR="000D7030" w:rsidRDefault="000D7030" w:rsidP="00932DAD">
      <w:pPr>
        <w:ind w:left="720"/>
        <w:rPr>
          <w:rFonts w:ascii="Arial" w:hAnsi="Arial" w:cs="Arial"/>
          <w:sz w:val="22"/>
          <w:szCs w:val="22"/>
        </w:rPr>
      </w:pPr>
    </w:p>
    <w:p w:rsidR="000D7030" w:rsidRPr="000E1CFE" w:rsidRDefault="000D7030" w:rsidP="00945F08">
      <w:pPr>
        <w:ind w:left="720"/>
        <w:jc w:val="center"/>
        <w:rPr>
          <w:rFonts w:ascii="Arial" w:hAnsi="Arial" w:cs="Arial"/>
          <w:sz w:val="22"/>
          <w:szCs w:val="22"/>
        </w:rPr>
      </w:pPr>
    </w:p>
    <w:p w:rsidR="000D7030" w:rsidRPr="00945F08" w:rsidRDefault="000D7030" w:rsidP="004347A3">
      <w:pPr>
        <w:ind w:left="2160" w:firstLine="720"/>
        <w:rPr>
          <w:rFonts w:ascii="Arial Narrow" w:hAnsi="Arial Narrow"/>
          <w:b/>
          <w:sz w:val="36"/>
          <w:szCs w:val="36"/>
          <w:u w:val="single"/>
        </w:rPr>
      </w:pPr>
      <w:r w:rsidRPr="00945F08">
        <w:rPr>
          <w:rFonts w:ascii="Arial Narrow" w:hAnsi="Arial Narrow"/>
          <w:b/>
          <w:sz w:val="36"/>
          <w:szCs w:val="36"/>
          <w:u w:val="single"/>
        </w:rPr>
        <w:t>2012 Game Schedule</w:t>
      </w:r>
    </w:p>
    <w:p w:rsidR="000D7030" w:rsidRDefault="000D7030" w:rsidP="00945F08">
      <w:pPr>
        <w:jc w:val="center"/>
        <w:rPr>
          <w:rFonts w:ascii="Arial Narrow" w:hAnsi="Arial Narrow"/>
          <w:b/>
          <w:u w:val="single"/>
        </w:rPr>
      </w:pPr>
    </w:p>
    <w:p w:rsidR="000D7030" w:rsidRPr="00945F08" w:rsidRDefault="000D7030" w:rsidP="00945F08">
      <w:pPr>
        <w:jc w:val="center"/>
        <w:rPr>
          <w:rFonts w:ascii="Arial Narrow" w:hAnsi="Arial Narrow"/>
          <w:b/>
          <w:color w:val="000080"/>
        </w:rPr>
      </w:pPr>
      <w:r w:rsidRPr="00945F08">
        <w:rPr>
          <w:rFonts w:ascii="Arial Narrow" w:hAnsi="Arial Narrow"/>
          <w:b/>
          <w:color w:val="000080"/>
        </w:rPr>
        <w:t xml:space="preserve">August 23 – Jamboree @ HOME </w:t>
      </w:r>
      <w:proofErr w:type="spellStart"/>
      <w:r w:rsidRPr="00945F08">
        <w:rPr>
          <w:rFonts w:ascii="Arial Narrow" w:hAnsi="Arial Narrow"/>
          <w:b/>
          <w:color w:val="000080"/>
        </w:rPr>
        <w:t>vs</w:t>
      </w:r>
      <w:proofErr w:type="spellEnd"/>
      <w:r w:rsidRPr="00945F08">
        <w:rPr>
          <w:rFonts w:ascii="Arial Narrow" w:hAnsi="Arial Narrow"/>
          <w:b/>
          <w:color w:val="000080"/>
        </w:rPr>
        <w:t xml:space="preserve"> Holtville</w:t>
      </w:r>
    </w:p>
    <w:p w:rsidR="000D7030" w:rsidRPr="002F2B7D" w:rsidRDefault="000D7030" w:rsidP="00945F08">
      <w:pPr>
        <w:jc w:val="center"/>
        <w:rPr>
          <w:rFonts w:ascii="Arial Narrow" w:hAnsi="Arial Narrow"/>
          <w:b/>
          <w:u w:val="single"/>
        </w:rPr>
      </w:pPr>
    </w:p>
    <w:p w:rsidR="000D7030" w:rsidRPr="00945F08" w:rsidRDefault="000D7030" w:rsidP="00945F08">
      <w:pPr>
        <w:jc w:val="center"/>
        <w:rPr>
          <w:rFonts w:ascii="Arial Narrow" w:hAnsi="Arial Narrow"/>
          <w:b/>
        </w:rPr>
      </w:pPr>
      <w:r w:rsidRPr="00945F08">
        <w:rPr>
          <w:rFonts w:ascii="Arial Narrow" w:hAnsi="Arial Narrow"/>
          <w:b/>
        </w:rPr>
        <w:t>30 Aug @ Stanhope</w:t>
      </w:r>
    </w:p>
    <w:p w:rsidR="000D7030" w:rsidRPr="00945F08" w:rsidRDefault="000D7030" w:rsidP="00945F08">
      <w:pPr>
        <w:jc w:val="center"/>
        <w:rPr>
          <w:rFonts w:ascii="Arial Narrow" w:hAnsi="Arial Narrow"/>
          <w:b/>
        </w:rPr>
      </w:pPr>
      <w:r w:rsidRPr="00945F08">
        <w:rPr>
          <w:rFonts w:ascii="Arial Narrow" w:hAnsi="Arial Narrow"/>
          <w:b/>
        </w:rPr>
        <w:t xml:space="preserve">7 Sep @ Ben Russell, </w:t>
      </w:r>
      <w:smartTag w:uri="urn:schemas-microsoft-com:office:smarttags" w:element="place">
        <w:smartTag w:uri="urn:schemas-microsoft-com:office:smarttags" w:element="PlaceName">
          <w:r w:rsidRPr="00945F08">
            <w:rPr>
              <w:rFonts w:ascii="Arial Narrow" w:hAnsi="Arial Narrow"/>
              <w:b/>
            </w:rPr>
            <w:t>Alex</w:t>
          </w:r>
        </w:smartTag>
        <w:r w:rsidRPr="00945F08">
          <w:rPr>
            <w:rFonts w:ascii="Arial Narrow" w:hAnsi="Arial Narrow"/>
            <w:b/>
          </w:rPr>
          <w:t xml:space="preserve"> </w:t>
        </w:r>
        <w:smartTag w:uri="urn:schemas-microsoft-com:office:smarttags" w:element="PlaceName">
          <w:r w:rsidRPr="00945F08">
            <w:rPr>
              <w:rFonts w:ascii="Arial Narrow" w:hAnsi="Arial Narrow"/>
              <w:b/>
            </w:rPr>
            <w:t>City</w:t>
          </w:r>
        </w:smartTag>
      </w:smartTag>
    </w:p>
    <w:p w:rsidR="000D7030" w:rsidRPr="00945F08" w:rsidRDefault="000D7030" w:rsidP="00945F08">
      <w:pPr>
        <w:jc w:val="center"/>
        <w:rPr>
          <w:rFonts w:ascii="Arial Narrow" w:hAnsi="Arial Narrow"/>
          <w:b/>
          <w:color w:val="FF0000"/>
        </w:rPr>
      </w:pPr>
      <w:r w:rsidRPr="00945F08">
        <w:rPr>
          <w:rFonts w:ascii="Arial Narrow" w:hAnsi="Arial Narrow"/>
          <w:b/>
          <w:color w:val="FF0000"/>
        </w:rPr>
        <w:t xml:space="preserve">14 Sep HOME </w:t>
      </w:r>
      <w:proofErr w:type="spellStart"/>
      <w:r w:rsidRPr="00945F08">
        <w:rPr>
          <w:rFonts w:ascii="Arial Narrow" w:hAnsi="Arial Narrow"/>
          <w:b/>
          <w:color w:val="FF0000"/>
        </w:rPr>
        <w:t>vs</w:t>
      </w:r>
      <w:proofErr w:type="spellEnd"/>
      <w:r w:rsidRPr="00945F08">
        <w:rPr>
          <w:rFonts w:ascii="Arial Narrow" w:hAnsi="Arial Narrow"/>
          <w:b/>
          <w:color w:val="FF0000"/>
        </w:rPr>
        <w:t xml:space="preserve"> </w:t>
      </w:r>
      <w:proofErr w:type="spellStart"/>
      <w:r w:rsidRPr="00945F08">
        <w:rPr>
          <w:rFonts w:ascii="Arial Narrow" w:hAnsi="Arial Narrow"/>
          <w:b/>
          <w:color w:val="FF0000"/>
        </w:rPr>
        <w:t>Eufala</w:t>
      </w:r>
      <w:proofErr w:type="spellEnd"/>
    </w:p>
    <w:p w:rsidR="000D7030" w:rsidRPr="00945F08" w:rsidRDefault="000D7030" w:rsidP="00945F08">
      <w:pPr>
        <w:jc w:val="center"/>
        <w:rPr>
          <w:rFonts w:ascii="Arial Narrow" w:hAnsi="Arial Narrow"/>
          <w:b/>
        </w:rPr>
      </w:pPr>
      <w:r w:rsidRPr="00945F08">
        <w:rPr>
          <w:rFonts w:ascii="Arial Narrow" w:hAnsi="Arial Narrow"/>
          <w:b/>
        </w:rPr>
        <w:t xml:space="preserve">21 Sep @ </w:t>
      </w:r>
      <w:proofErr w:type="spellStart"/>
      <w:r w:rsidRPr="00945F08">
        <w:rPr>
          <w:rFonts w:ascii="Arial Narrow" w:hAnsi="Arial Narrow"/>
          <w:b/>
        </w:rPr>
        <w:t>Rehobeth</w:t>
      </w:r>
      <w:proofErr w:type="spellEnd"/>
    </w:p>
    <w:p w:rsidR="000D7030" w:rsidRPr="00945F08" w:rsidRDefault="000D7030" w:rsidP="00945F08">
      <w:pPr>
        <w:jc w:val="center"/>
        <w:rPr>
          <w:rFonts w:ascii="Arial Narrow" w:hAnsi="Arial Narrow"/>
          <w:b/>
          <w:color w:val="FF0000"/>
        </w:rPr>
      </w:pPr>
      <w:r w:rsidRPr="00945F08">
        <w:rPr>
          <w:rFonts w:ascii="Arial Narrow" w:hAnsi="Arial Narrow"/>
          <w:b/>
          <w:color w:val="FF0000"/>
        </w:rPr>
        <w:t xml:space="preserve">28 Sep Homecoming </w:t>
      </w:r>
      <w:proofErr w:type="spellStart"/>
      <w:r w:rsidRPr="00945F08">
        <w:rPr>
          <w:rFonts w:ascii="Arial Narrow" w:hAnsi="Arial Narrow"/>
          <w:b/>
          <w:color w:val="FF0000"/>
        </w:rPr>
        <w:t>vs</w:t>
      </w:r>
      <w:proofErr w:type="spellEnd"/>
      <w:r w:rsidRPr="00945F08">
        <w:rPr>
          <w:rFonts w:ascii="Arial Narrow" w:hAnsi="Arial Narrow"/>
          <w:b/>
          <w:color w:val="FF0000"/>
        </w:rPr>
        <w:t xml:space="preserve"> Chilton Co</w:t>
      </w:r>
    </w:p>
    <w:p w:rsidR="000D7030" w:rsidRPr="00945F08" w:rsidRDefault="000D7030" w:rsidP="00945F08">
      <w:pPr>
        <w:jc w:val="center"/>
        <w:rPr>
          <w:rFonts w:ascii="Arial Narrow" w:hAnsi="Arial Narrow"/>
          <w:b/>
          <w:color w:val="FF0000"/>
        </w:rPr>
      </w:pPr>
      <w:r w:rsidRPr="00945F08">
        <w:rPr>
          <w:rFonts w:ascii="Arial Narrow" w:hAnsi="Arial Narrow"/>
          <w:b/>
          <w:color w:val="FF0000"/>
        </w:rPr>
        <w:t xml:space="preserve">5 Oct </w:t>
      </w:r>
      <w:proofErr w:type="spellStart"/>
      <w:r w:rsidRPr="00945F08">
        <w:rPr>
          <w:rFonts w:ascii="Arial Narrow" w:hAnsi="Arial Narrow"/>
          <w:b/>
          <w:color w:val="FF0000"/>
        </w:rPr>
        <w:t>vs</w:t>
      </w:r>
      <w:proofErr w:type="spellEnd"/>
      <w:r w:rsidRPr="00945F08">
        <w:rPr>
          <w:rFonts w:ascii="Arial Narrow" w:hAnsi="Arial Narrow"/>
          <w:b/>
          <w:color w:val="FF0000"/>
        </w:rPr>
        <w:t xml:space="preserve"> Carroll</w:t>
      </w:r>
    </w:p>
    <w:p w:rsidR="000D7030" w:rsidRPr="00945F08" w:rsidRDefault="000D7030" w:rsidP="00945F08">
      <w:pPr>
        <w:jc w:val="center"/>
        <w:rPr>
          <w:rFonts w:ascii="Arial Narrow" w:hAnsi="Arial Narrow"/>
          <w:b/>
        </w:rPr>
      </w:pPr>
      <w:r w:rsidRPr="00945F08">
        <w:rPr>
          <w:rFonts w:ascii="Arial Narrow" w:hAnsi="Arial Narrow"/>
          <w:b/>
        </w:rPr>
        <w:t>12 Oct @ Russell County, Seale AL</w:t>
      </w:r>
    </w:p>
    <w:p w:rsidR="000D7030" w:rsidRPr="00945F08" w:rsidRDefault="000D7030" w:rsidP="00945F08">
      <w:pPr>
        <w:jc w:val="center"/>
        <w:rPr>
          <w:rFonts w:ascii="Arial Narrow" w:hAnsi="Arial Narrow"/>
          <w:b/>
        </w:rPr>
      </w:pPr>
      <w:r w:rsidRPr="00945F08">
        <w:rPr>
          <w:rFonts w:ascii="Arial Narrow" w:hAnsi="Arial Narrow"/>
          <w:b/>
        </w:rPr>
        <w:t xml:space="preserve">19 Oct @ BT </w:t>
      </w:r>
      <w:smartTag w:uri="urn:schemas-microsoft-com:office:smarttags" w:element="State">
        <w:r w:rsidRPr="00945F08">
          <w:rPr>
            <w:rFonts w:ascii="Arial Narrow" w:hAnsi="Arial Narrow"/>
            <w:b/>
          </w:rPr>
          <w:t>Washington</w:t>
        </w:r>
      </w:smartTag>
      <w:r w:rsidRPr="00945F08">
        <w:rPr>
          <w:rFonts w:ascii="Arial Narrow" w:hAnsi="Arial Narrow"/>
          <w:b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45F08">
            <w:rPr>
              <w:rFonts w:ascii="Arial Narrow" w:hAnsi="Arial Narrow"/>
              <w:b/>
            </w:rPr>
            <w:t>Tuskegee</w:t>
          </w:r>
        </w:smartTag>
      </w:smartTag>
    </w:p>
    <w:p w:rsidR="000D7030" w:rsidRPr="00945F08" w:rsidRDefault="000D7030" w:rsidP="00945F08">
      <w:pPr>
        <w:jc w:val="center"/>
        <w:rPr>
          <w:rFonts w:ascii="Arial Narrow" w:hAnsi="Arial Narrow"/>
          <w:b/>
          <w:color w:val="FF0000"/>
        </w:rPr>
      </w:pPr>
      <w:r w:rsidRPr="00945F08">
        <w:rPr>
          <w:rFonts w:ascii="Arial Narrow" w:hAnsi="Arial Narrow"/>
          <w:b/>
          <w:color w:val="FF0000"/>
        </w:rPr>
        <w:t xml:space="preserve">26 Oct HOME </w:t>
      </w:r>
      <w:proofErr w:type="spellStart"/>
      <w:r w:rsidRPr="00945F08">
        <w:rPr>
          <w:rFonts w:ascii="Arial Narrow" w:hAnsi="Arial Narrow"/>
          <w:b/>
          <w:color w:val="FF0000"/>
        </w:rPr>
        <w:t>vs</w:t>
      </w:r>
      <w:proofErr w:type="spellEnd"/>
      <w:r w:rsidRPr="00945F08">
        <w:rPr>
          <w:rFonts w:ascii="Arial Narrow" w:hAnsi="Arial Narrow"/>
          <w:b/>
          <w:color w:val="FF0000"/>
        </w:rPr>
        <w:t xml:space="preserve"> Valley</w:t>
      </w:r>
    </w:p>
    <w:p w:rsidR="000D7030" w:rsidRDefault="000D7030" w:rsidP="00945F08">
      <w:pPr>
        <w:jc w:val="center"/>
        <w:rPr>
          <w:rFonts w:ascii="Arial Narrow" w:hAnsi="Arial Narrow"/>
        </w:rPr>
      </w:pPr>
      <w:r w:rsidRPr="00945F08">
        <w:rPr>
          <w:rFonts w:ascii="Arial Narrow" w:hAnsi="Arial Narrow"/>
          <w:b/>
        </w:rPr>
        <w:t>2 Nov @ Wetumpka</w:t>
      </w:r>
    </w:p>
    <w:p w:rsidR="000D7030" w:rsidRDefault="000D7030" w:rsidP="00945F08">
      <w:pPr>
        <w:ind w:left="1800"/>
        <w:jc w:val="center"/>
        <w:rPr>
          <w:rFonts w:ascii="Arial Narrow" w:hAnsi="Arial Narrow"/>
        </w:rPr>
      </w:pPr>
    </w:p>
    <w:p w:rsidR="000D7030" w:rsidRPr="00184091" w:rsidRDefault="000D7030" w:rsidP="00945F08">
      <w:pPr>
        <w:ind w:left="1800"/>
        <w:jc w:val="center"/>
        <w:rPr>
          <w:rFonts w:ascii="Arial Narrow" w:hAnsi="Arial Narrow"/>
        </w:rPr>
      </w:pPr>
    </w:p>
    <w:sectPr w:rsidR="000D7030" w:rsidRPr="00184091" w:rsidSect="00ED08EF">
      <w:headerReference w:type="first" r:id="rId9"/>
      <w:footerReference w:type="first" r:id="rId10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8C" w:rsidRDefault="00D2798C">
      <w:r>
        <w:separator/>
      </w:r>
    </w:p>
  </w:endnote>
  <w:endnote w:type="continuationSeparator" w:id="0">
    <w:p w:rsidR="00D2798C" w:rsidRDefault="00D2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30" w:rsidRDefault="00D2798C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3.35pt;margin-top:11.45pt;width:421.35pt;height:.05pt;z-index:3" o:connectortype="straight" strokeweight="3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8C" w:rsidRDefault="00D2798C">
      <w:r>
        <w:separator/>
      </w:r>
    </w:p>
  </w:footnote>
  <w:footnote w:type="continuationSeparator" w:id="0">
    <w:p w:rsidR="00D2798C" w:rsidRDefault="00D27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30" w:rsidRDefault="000D7030" w:rsidP="00184091">
    <w:pPr>
      <w:pStyle w:val="Header"/>
      <w:jc w:val="center"/>
    </w:pPr>
    <w:r>
      <w:rPr>
        <w:rFonts w:ascii="Arial Narrow" w:hAnsi="Arial Narrow"/>
        <w:sz w:val="32"/>
        <w:szCs w:val="32"/>
      </w:rPr>
      <w:t xml:space="preserve">                                                                </w:t>
    </w:r>
    <w:r w:rsidRPr="008D632C">
      <w:rPr>
        <w:rFonts w:ascii="Arial Narrow" w:hAnsi="Arial Narrow"/>
        <w:sz w:val="32"/>
        <w:szCs w:val="32"/>
      </w:rPr>
      <w:t>Marbury Touchdown Club</w:t>
    </w:r>
    <w:r w:rsidR="00D2798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62.9pt;margin-top:20pt;width:346.65pt;height:0;z-index:2;mso-position-horizontal-relative:text;mso-position-vertical-relative:text" o:connectortype="straight" strokeweight="3pt"/>
      </w:pict>
    </w:r>
    <w:r w:rsidR="00D2798C">
      <w:rPr>
        <w:noProof/>
      </w:rPr>
      <w:pict>
        <v:rect id="_x0000_s2050" style="position:absolute;left:0;text-align:left;margin-left:3.35pt;margin-top:-16.45pt;width:51.55pt;height:43.55pt;z-index:1;mso-position-horizontal-relative:text;mso-position-vertical-relative:text">
          <v:fill r:id="rId1" o:title="" recolor="t" type="frame"/>
          <v:shadow on="t" color="#002060" offset="6pt,-6p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7845F5"/>
    <w:multiLevelType w:val="hybridMultilevel"/>
    <w:tmpl w:val="2152A11C"/>
    <w:lvl w:ilvl="0" w:tplc="7C7896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0DCC644">
      <w:start w:val="1"/>
      <w:numFmt w:val="lowerLetter"/>
      <w:lvlText w:val="%2."/>
      <w:lvlJc w:val="left"/>
      <w:pPr>
        <w:ind w:left="180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47B69E4"/>
    <w:multiLevelType w:val="hybridMultilevel"/>
    <w:tmpl w:val="43545DF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18A"/>
    <w:rsid w:val="000670A7"/>
    <w:rsid w:val="00075A3A"/>
    <w:rsid w:val="000B6853"/>
    <w:rsid w:val="000B7DA8"/>
    <w:rsid w:val="000D7030"/>
    <w:rsid w:val="000E1CFE"/>
    <w:rsid w:val="000F2F1D"/>
    <w:rsid w:val="0012418A"/>
    <w:rsid w:val="0013733D"/>
    <w:rsid w:val="001537F7"/>
    <w:rsid w:val="00165240"/>
    <w:rsid w:val="00184091"/>
    <w:rsid w:val="0019189A"/>
    <w:rsid w:val="001B0EB0"/>
    <w:rsid w:val="001C39C4"/>
    <w:rsid w:val="001C3B37"/>
    <w:rsid w:val="001D185A"/>
    <w:rsid w:val="00204EBD"/>
    <w:rsid w:val="0021430B"/>
    <w:rsid w:val="00233DD8"/>
    <w:rsid w:val="0025377A"/>
    <w:rsid w:val="00255735"/>
    <w:rsid w:val="00267CC0"/>
    <w:rsid w:val="00272AE7"/>
    <w:rsid w:val="0028012E"/>
    <w:rsid w:val="002A008C"/>
    <w:rsid w:val="002A756E"/>
    <w:rsid w:val="002C5172"/>
    <w:rsid w:val="002F2B7D"/>
    <w:rsid w:val="002F341B"/>
    <w:rsid w:val="00317BFA"/>
    <w:rsid w:val="003240EA"/>
    <w:rsid w:val="00333A3F"/>
    <w:rsid w:val="003A65CF"/>
    <w:rsid w:val="003D3C74"/>
    <w:rsid w:val="003D6159"/>
    <w:rsid w:val="004029BF"/>
    <w:rsid w:val="00422D2C"/>
    <w:rsid w:val="004347A3"/>
    <w:rsid w:val="00452DEA"/>
    <w:rsid w:val="00466981"/>
    <w:rsid w:val="004B5B67"/>
    <w:rsid w:val="004B69D5"/>
    <w:rsid w:val="004B7777"/>
    <w:rsid w:val="004C082D"/>
    <w:rsid w:val="005154F6"/>
    <w:rsid w:val="00517A98"/>
    <w:rsid w:val="00524127"/>
    <w:rsid w:val="00530AAD"/>
    <w:rsid w:val="00536B1A"/>
    <w:rsid w:val="00575B10"/>
    <w:rsid w:val="00593678"/>
    <w:rsid w:val="005B2344"/>
    <w:rsid w:val="005F0CD3"/>
    <w:rsid w:val="005F4F00"/>
    <w:rsid w:val="0061751D"/>
    <w:rsid w:val="006308D8"/>
    <w:rsid w:val="00643A94"/>
    <w:rsid w:val="00650B2F"/>
    <w:rsid w:val="006F02C2"/>
    <w:rsid w:val="00723AC2"/>
    <w:rsid w:val="007334AD"/>
    <w:rsid w:val="007347D7"/>
    <w:rsid w:val="00744147"/>
    <w:rsid w:val="00756615"/>
    <w:rsid w:val="00767097"/>
    <w:rsid w:val="00767882"/>
    <w:rsid w:val="007834BF"/>
    <w:rsid w:val="007B32BE"/>
    <w:rsid w:val="007C2960"/>
    <w:rsid w:val="007D03C5"/>
    <w:rsid w:val="007F303E"/>
    <w:rsid w:val="00852CDA"/>
    <w:rsid w:val="008722FE"/>
    <w:rsid w:val="008723EB"/>
    <w:rsid w:val="00876FF3"/>
    <w:rsid w:val="008972BF"/>
    <w:rsid w:val="008C0A78"/>
    <w:rsid w:val="008C383A"/>
    <w:rsid w:val="008D632C"/>
    <w:rsid w:val="009321DF"/>
    <w:rsid w:val="00932DAD"/>
    <w:rsid w:val="00944B10"/>
    <w:rsid w:val="00945F08"/>
    <w:rsid w:val="00954080"/>
    <w:rsid w:val="00956F81"/>
    <w:rsid w:val="00981E11"/>
    <w:rsid w:val="009A462A"/>
    <w:rsid w:val="009B4B7B"/>
    <w:rsid w:val="009E1724"/>
    <w:rsid w:val="009E4F61"/>
    <w:rsid w:val="009F2F6E"/>
    <w:rsid w:val="009F34DD"/>
    <w:rsid w:val="00A46190"/>
    <w:rsid w:val="00A5733D"/>
    <w:rsid w:val="00A66C1F"/>
    <w:rsid w:val="00A902AD"/>
    <w:rsid w:val="00AA467D"/>
    <w:rsid w:val="00AE27A5"/>
    <w:rsid w:val="00B0662A"/>
    <w:rsid w:val="00B1602C"/>
    <w:rsid w:val="00B26817"/>
    <w:rsid w:val="00B677E0"/>
    <w:rsid w:val="00B76823"/>
    <w:rsid w:val="00BD0BBB"/>
    <w:rsid w:val="00BD1C0F"/>
    <w:rsid w:val="00BE525B"/>
    <w:rsid w:val="00C04C77"/>
    <w:rsid w:val="00C14466"/>
    <w:rsid w:val="00C77D3E"/>
    <w:rsid w:val="00C833FF"/>
    <w:rsid w:val="00C90AE1"/>
    <w:rsid w:val="00CC2ADC"/>
    <w:rsid w:val="00CE2C65"/>
    <w:rsid w:val="00CF13D7"/>
    <w:rsid w:val="00D06A07"/>
    <w:rsid w:val="00D06A65"/>
    <w:rsid w:val="00D12684"/>
    <w:rsid w:val="00D131EA"/>
    <w:rsid w:val="00D2798C"/>
    <w:rsid w:val="00D27A70"/>
    <w:rsid w:val="00D5795C"/>
    <w:rsid w:val="00D74E82"/>
    <w:rsid w:val="00DA2550"/>
    <w:rsid w:val="00DB5170"/>
    <w:rsid w:val="00DF1EB2"/>
    <w:rsid w:val="00E05A92"/>
    <w:rsid w:val="00E33C72"/>
    <w:rsid w:val="00E530E8"/>
    <w:rsid w:val="00E84A1E"/>
    <w:rsid w:val="00EA5EAF"/>
    <w:rsid w:val="00ED08EF"/>
    <w:rsid w:val="00F002DA"/>
    <w:rsid w:val="00F07C74"/>
    <w:rsid w:val="00F25819"/>
    <w:rsid w:val="00F32EEF"/>
    <w:rsid w:val="00FB512C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enderAddress">
    <w:name w:val="Sender Address"/>
    <w:basedOn w:val="Normal"/>
    <w:uiPriority w:val="99"/>
    <w:rsid w:val="00981E11"/>
  </w:style>
  <w:style w:type="paragraph" w:styleId="Date">
    <w:name w:val="Date"/>
    <w:basedOn w:val="Normal"/>
    <w:next w:val="Normal"/>
    <w:link w:val="DateChar"/>
    <w:uiPriority w:val="99"/>
    <w:rsid w:val="00981E11"/>
    <w:pPr>
      <w:spacing w:after="480"/>
    </w:pPr>
  </w:style>
  <w:style w:type="character" w:customStyle="1" w:styleId="DateChar">
    <w:name w:val="Date Char"/>
    <w:link w:val="Date"/>
    <w:uiPriority w:val="99"/>
    <w:semiHidden/>
    <w:locked/>
    <w:rPr>
      <w:rFonts w:cs="Times New Roman"/>
      <w:sz w:val="24"/>
      <w:szCs w:val="24"/>
    </w:rPr>
  </w:style>
  <w:style w:type="paragraph" w:customStyle="1" w:styleId="RecipientAddress">
    <w:name w:val="Recipient Address"/>
    <w:basedOn w:val="Normal"/>
    <w:uiPriority w:val="99"/>
    <w:rsid w:val="00852CDA"/>
  </w:style>
  <w:style w:type="paragraph" w:styleId="Salutation">
    <w:name w:val="Salutation"/>
    <w:basedOn w:val="Normal"/>
    <w:next w:val="Normal"/>
    <w:link w:val="SalutationChar"/>
    <w:uiPriority w:val="99"/>
    <w:rsid w:val="00852CDA"/>
    <w:pPr>
      <w:spacing w:before="480" w:after="240"/>
    </w:pPr>
  </w:style>
  <w:style w:type="character" w:customStyle="1" w:styleId="SalutationChar">
    <w:name w:val="Salutation Char"/>
    <w:link w:val="Salutation"/>
    <w:uiPriority w:val="99"/>
    <w:semiHidden/>
    <w:locked/>
    <w:rPr>
      <w:rFonts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981E11"/>
    <w:pPr>
      <w:spacing w:after="960"/>
    </w:pPr>
  </w:style>
  <w:style w:type="character" w:customStyle="1" w:styleId="ClosingChar">
    <w:name w:val="Closing Char"/>
    <w:link w:val="Closing"/>
    <w:uiPriority w:val="99"/>
    <w:semiHidden/>
    <w:locked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981E11"/>
  </w:style>
  <w:style w:type="character" w:customStyle="1" w:styleId="SignatureChar">
    <w:name w:val="Signature Char"/>
    <w:link w:val="Signature"/>
    <w:uiPriority w:val="99"/>
    <w:semiHidden/>
    <w:locked/>
    <w:rPr>
      <w:rFonts w:cs="Times New Roman"/>
      <w:sz w:val="24"/>
      <w:szCs w:val="24"/>
    </w:rPr>
  </w:style>
  <w:style w:type="paragraph" w:customStyle="1" w:styleId="ccEnclosure">
    <w:name w:val="cc:/Enclosure"/>
    <w:basedOn w:val="Normal"/>
    <w:uiPriority w:val="99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uiPriority w:val="99"/>
    <w:rsid w:val="00D12684"/>
    <w:pPr>
      <w:spacing w:after="240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3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0B7DA8"/>
    <w:pPr>
      <w:tabs>
        <w:tab w:val="center" w:pos="4320"/>
        <w:tab w:val="right" w:pos="8640"/>
      </w:tabs>
      <w:spacing w:after="480"/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13D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0B7DA8"/>
    <w:rPr>
      <w:rFonts w:cs="Times New Roman"/>
    </w:rPr>
  </w:style>
  <w:style w:type="character" w:styleId="Hyperlink">
    <w:name w:val="Hyperlink"/>
    <w:uiPriority w:val="99"/>
    <w:rsid w:val="00BE525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677E0"/>
    <w:pPr>
      <w:ind w:left="720"/>
      <w:contextualSpacing/>
    </w:pPr>
  </w:style>
  <w:style w:type="character" w:styleId="Strong">
    <w:name w:val="Strong"/>
    <w:uiPriority w:val="99"/>
    <w:qFormat/>
    <w:locked/>
    <w:rsid w:val="00932DA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jt0316@bellsouth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y\AppData\Roaming\Microsoft\Templates\Request%20for%20contribution%20or%20in-kind%20don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contribution or in-kind donation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Membership Meeting June 12, 2012</vt:lpstr>
    </vt:vector>
  </TitlesOfParts>
  <Company>McGraw-Hill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Membership Meeting June 12, 2012</dc:title>
  <dc:creator>Wendy C. Painter</dc:creator>
  <cp:lastModifiedBy>traci.evans</cp:lastModifiedBy>
  <cp:revision>2</cp:revision>
  <cp:lastPrinted>2012-07-10T20:32:00Z</cp:lastPrinted>
  <dcterms:created xsi:type="dcterms:W3CDTF">2012-08-05T21:08:00Z</dcterms:created>
  <dcterms:modified xsi:type="dcterms:W3CDTF">2012-08-05T21:08:00Z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TC010185791033</vt:lpwstr>
  </property>
</Properties>
</file>